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17" w:rsidRDefault="00725D17" w:rsidP="00725D17">
      <w:pPr>
        <w:spacing w:line="360" w:lineRule="auto"/>
        <w:jc w:val="center"/>
        <w:rPr>
          <w:b/>
          <w:sz w:val="36"/>
          <w:szCs w:val="36"/>
        </w:rPr>
      </w:pPr>
    </w:p>
    <w:p w:rsidR="00725D17" w:rsidRDefault="00725D17" w:rsidP="00725D17">
      <w:pPr>
        <w:spacing w:line="360" w:lineRule="auto"/>
        <w:jc w:val="center"/>
        <w:rPr>
          <w:b/>
          <w:sz w:val="36"/>
          <w:szCs w:val="36"/>
        </w:rPr>
      </w:pPr>
    </w:p>
    <w:p w:rsidR="00725D17" w:rsidRDefault="00725D17" w:rsidP="00725D17">
      <w:pPr>
        <w:spacing w:line="360" w:lineRule="auto"/>
        <w:jc w:val="center"/>
        <w:rPr>
          <w:b/>
          <w:sz w:val="36"/>
          <w:szCs w:val="36"/>
        </w:rPr>
      </w:pPr>
    </w:p>
    <w:p w:rsidR="00725D17" w:rsidRDefault="00725D17" w:rsidP="00725D17">
      <w:pPr>
        <w:spacing w:line="360" w:lineRule="auto"/>
        <w:jc w:val="center"/>
        <w:rPr>
          <w:b/>
          <w:sz w:val="36"/>
          <w:szCs w:val="36"/>
        </w:rPr>
      </w:pPr>
    </w:p>
    <w:p w:rsidR="00725D17" w:rsidRDefault="00725D17" w:rsidP="00725D17">
      <w:pPr>
        <w:spacing w:line="360" w:lineRule="auto"/>
        <w:jc w:val="center"/>
        <w:rPr>
          <w:b/>
          <w:sz w:val="36"/>
          <w:szCs w:val="36"/>
        </w:rPr>
      </w:pPr>
    </w:p>
    <w:p w:rsidR="00725D17" w:rsidRDefault="00725D17" w:rsidP="00725D17">
      <w:pPr>
        <w:spacing w:line="360" w:lineRule="auto"/>
        <w:jc w:val="center"/>
        <w:rPr>
          <w:b/>
          <w:sz w:val="36"/>
          <w:szCs w:val="36"/>
        </w:rPr>
      </w:pPr>
    </w:p>
    <w:p w:rsidR="00725D17" w:rsidRPr="00D67071" w:rsidRDefault="00725D17" w:rsidP="00725D17">
      <w:pPr>
        <w:spacing w:line="360" w:lineRule="auto"/>
        <w:jc w:val="center"/>
        <w:rPr>
          <w:b/>
          <w:sz w:val="36"/>
          <w:szCs w:val="36"/>
        </w:rPr>
      </w:pPr>
      <w:r w:rsidRPr="00D67071">
        <w:rPr>
          <w:b/>
          <w:sz w:val="36"/>
          <w:szCs w:val="36"/>
        </w:rPr>
        <w:t>SPRAWOZDANIE</w:t>
      </w:r>
    </w:p>
    <w:p w:rsidR="00C95F96" w:rsidRPr="00D67071" w:rsidRDefault="00725D17" w:rsidP="00725D17">
      <w:pPr>
        <w:spacing w:line="360" w:lineRule="auto"/>
        <w:jc w:val="center"/>
        <w:rPr>
          <w:b/>
          <w:sz w:val="36"/>
          <w:szCs w:val="36"/>
        </w:rPr>
      </w:pPr>
      <w:r w:rsidRPr="00D67071">
        <w:rPr>
          <w:b/>
          <w:sz w:val="36"/>
          <w:szCs w:val="36"/>
        </w:rPr>
        <w:t xml:space="preserve">Z DZIAŁALNOŚCI OŚRODKA POMOCY </w:t>
      </w:r>
    </w:p>
    <w:p w:rsidR="00725D17" w:rsidRPr="00D67071" w:rsidRDefault="00725D17" w:rsidP="00C95F96">
      <w:pPr>
        <w:spacing w:line="360" w:lineRule="auto"/>
        <w:jc w:val="center"/>
        <w:rPr>
          <w:b/>
          <w:sz w:val="36"/>
          <w:szCs w:val="36"/>
        </w:rPr>
      </w:pPr>
      <w:r w:rsidRPr="00D67071">
        <w:rPr>
          <w:b/>
          <w:sz w:val="36"/>
          <w:szCs w:val="36"/>
        </w:rPr>
        <w:t>SPOŁECZNEJ</w:t>
      </w:r>
      <w:r w:rsidR="00C95F96" w:rsidRPr="00D67071">
        <w:rPr>
          <w:b/>
          <w:sz w:val="36"/>
          <w:szCs w:val="36"/>
        </w:rPr>
        <w:t xml:space="preserve"> </w:t>
      </w:r>
      <w:r w:rsidR="00CF348A" w:rsidRPr="00D67071">
        <w:rPr>
          <w:b/>
          <w:sz w:val="36"/>
          <w:szCs w:val="36"/>
        </w:rPr>
        <w:t>W GOLCZEWIE</w:t>
      </w:r>
    </w:p>
    <w:p w:rsidR="00C95F96" w:rsidRPr="00D67071" w:rsidRDefault="00F1709B" w:rsidP="00725D17">
      <w:pPr>
        <w:spacing w:line="360" w:lineRule="auto"/>
        <w:jc w:val="center"/>
        <w:rPr>
          <w:b/>
          <w:sz w:val="36"/>
          <w:szCs w:val="36"/>
        </w:rPr>
      </w:pPr>
      <w:r w:rsidRPr="00D67071">
        <w:rPr>
          <w:b/>
          <w:sz w:val="36"/>
          <w:szCs w:val="36"/>
        </w:rPr>
        <w:t>ORAZ</w:t>
      </w:r>
      <w:r w:rsidR="00725D17" w:rsidRPr="00D67071">
        <w:rPr>
          <w:b/>
          <w:sz w:val="36"/>
          <w:szCs w:val="36"/>
        </w:rPr>
        <w:t xml:space="preserve"> REALIZACJI </w:t>
      </w:r>
      <w:r w:rsidR="00C95F96" w:rsidRPr="00D67071">
        <w:rPr>
          <w:b/>
          <w:sz w:val="36"/>
          <w:szCs w:val="36"/>
        </w:rPr>
        <w:t xml:space="preserve">GMINNEGO </w:t>
      </w:r>
      <w:r w:rsidR="00725D17" w:rsidRPr="00D67071">
        <w:rPr>
          <w:b/>
          <w:sz w:val="36"/>
          <w:szCs w:val="36"/>
        </w:rPr>
        <w:t xml:space="preserve">PROGRAMU </w:t>
      </w:r>
    </w:p>
    <w:p w:rsidR="00725D17" w:rsidRPr="00D67071" w:rsidRDefault="00725D17" w:rsidP="00725D17">
      <w:pPr>
        <w:spacing w:line="360" w:lineRule="auto"/>
        <w:jc w:val="center"/>
        <w:rPr>
          <w:b/>
          <w:sz w:val="36"/>
          <w:szCs w:val="36"/>
        </w:rPr>
      </w:pPr>
      <w:r w:rsidRPr="00D67071">
        <w:rPr>
          <w:b/>
          <w:sz w:val="36"/>
          <w:szCs w:val="36"/>
        </w:rPr>
        <w:t xml:space="preserve">WSPIERANIA RODZINY </w:t>
      </w:r>
    </w:p>
    <w:p w:rsidR="00576693" w:rsidRPr="00D67071" w:rsidRDefault="00C95F96" w:rsidP="00725D17">
      <w:pPr>
        <w:spacing w:line="360" w:lineRule="auto"/>
        <w:jc w:val="center"/>
        <w:rPr>
          <w:b/>
          <w:sz w:val="36"/>
          <w:szCs w:val="36"/>
        </w:rPr>
      </w:pPr>
      <w:r w:rsidRPr="00D67071">
        <w:rPr>
          <w:b/>
          <w:sz w:val="36"/>
          <w:szCs w:val="36"/>
        </w:rPr>
        <w:t>ZA 2016</w:t>
      </w:r>
      <w:r w:rsidR="00576693" w:rsidRPr="00D67071">
        <w:rPr>
          <w:b/>
          <w:sz w:val="36"/>
          <w:szCs w:val="36"/>
        </w:rPr>
        <w:t xml:space="preserve"> r.</w:t>
      </w:r>
    </w:p>
    <w:p w:rsidR="009B2A5B" w:rsidRPr="00D67071" w:rsidRDefault="009B2A5B" w:rsidP="00E216C9">
      <w:pPr>
        <w:spacing w:line="360" w:lineRule="auto"/>
        <w:jc w:val="both"/>
      </w:pPr>
    </w:p>
    <w:p w:rsidR="00E216C9" w:rsidRPr="00D67071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E216C9" w:rsidRDefault="00E216C9" w:rsidP="00E216C9">
      <w:pPr>
        <w:spacing w:line="360" w:lineRule="auto"/>
        <w:jc w:val="both"/>
      </w:pPr>
    </w:p>
    <w:p w:rsidR="000D2319" w:rsidRDefault="000D2319" w:rsidP="00764E62">
      <w:pPr>
        <w:spacing w:line="360" w:lineRule="auto"/>
        <w:jc w:val="both"/>
      </w:pPr>
    </w:p>
    <w:p w:rsidR="000D2319" w:rsidRDefault="000D2319" w:rsidP="000D2319">
      <w:pPr>
        <w:spacing w:line="360" w:lineRule="auto"/>
        <w:ind w:firstLine="426"/>
        <w:jc w:val="both"/>
      </w:pPr>
      <w:r>
        <w:lastRenderedPageBreak/>
        <w:t xml:space="preserve">Na terenie Gminy </w:t>
      </w:r>
      <w:r w:rsidR="00645638">
        <w:t>Golczewo</w:t>
      </w:r>
      <w:r>
        <w:t xml:space="preserve"> realizacj</w:t>
      </w:r>
      <w:r w:rsidR="00E705FD">
        <w:t>ą</w:t>
      </w:r>
      <w:r>
        <w:t xml:space="preserve"> zadań z zakresu pomocy osobom i rodzinom w celu przezwyciężenia trudnych sytuacji życiowych, zajmuje si</w:t>
      </w:r>
      <w:r w:rsidR="00764E62">
        <w:t>ę Ośrodek Pomocy Społecznej</w:t>
      </w:r>
      <w:r>
        <w:t>, którego działalność określa statut, ustawy i przepisy wykonawcze do ustaw.</w:t>
      </w:r>
    </w:p>
    <w:p w:rsidR="0075787D" w:rsidRPr="0075787D" w:rsidRDefault="00F41F5D" w:rsidP="0075787D">
      <w:pPr>
        <w:spacing w:line="360" w:lineRule="auto"/>
        <w:ind w:firstLine="426"/>
        <w:jc w:val="both"/>
      </w:pPr>
      <w:r>
        <w:t xml:space="preserve">Pomoc społeczna wspiera osoby i rodziny w wysiłkach zmierzających do zaspokojenia niezbędnych potrzeb i umożliwia im życie w warunkach odpowiadających godności człowieka. Przed pomocą społeczną stoi wiele zadań. </w:t>
      </w:r>
      <w:r w:rsidR="00822911">
        <w:t xml:space="preserve">Ośrodek jest </w:t>
      </w:r>
      <w:r>
        <w:t xml:space="preserve"> miejsce</w:t>
      </w:r>
      <w:r w:rsidR="00822911">
        <w:t>m</w:t>
      </w:r>
      <w:r>
        <w:t xml:space="preserve">, gdzie powinno się </w:t>
      </w:r>
      <w:r w:rsidR="00F1709B">
        <w:t>uzyskać informację, poradę i niezbędne</w:t>
      </w:r>
      <w:r>
        <w:t xml:space="preserve"> wsparcie wtedy, gdy jest to konieczne z powodu utraty pracy, długotrwałej choroby, niezaradności życiowej, klęski żywiołowej. Jest to też instytucja, która ma za zadanie ułatwić zmianę trudnej sytuacji, wskaza</w:t>
      </w:r>
      <w:r w:rsidR="00E705FD">
        <w:t>ć</w:t>
      </w:r>
      <w:r>
        <w:t xml:space="preserve"> drogę wyjścia, ochronić przed złymi skutkami wynikającymi z poczucia zagrożenia, utraty bezpieczeństwa socjalnego i społecznego</w:t>
      </w:r>
      <w:r w:rsidR="008404FB">
        <w:t>.</w:t>
      </w:r>
    </w:p>
    <w:p w:rsidR="0075787D" w:rsidRDefault="0075787D" w:rsidP="007E112A">
      <w:pPr>
        <w:pStyle w:val="Standard"/>
        <w:spacing w:line="360" w:lineRule="auto"/>
        <w:jc w:val="both"/>
        <w:rPr>
          <w:b/>
        </w:rPr>
      </w:pPr>
    </w:p>
    <w:p w:rsidR="007E112A" w:rsidRDefault="007E112A" w:rsidP="007E112A">
      <w:pPr>
        <w:pStyle w:val="Standard"/>
        <w:spacing w:line="360" w:lineRule="auto"/>
        <w:jc w:val="both"/>
        <w:rPr>
          <w:b/>
        </w:rPr>
      </w:pPr>
      <w:r>
        <w:rPr>
          <w:b/>
        </w:rPr>
        <w:t>STRUKTURA ZATRUDNIENIA</w:t>
      </w:r>
      <w:r w:rsidR="00F22C44">
        <w:rPr>
          <w:b/>
        </w:rPr>
        <w:t xml:space="preserve"> W OPS GOLCZEWO</w:t>
      </w:r>
      <w:r w:rsidR="00926B1C">
        <w:rPr>
          <w:b/>
        </w:rPr>
        <w:t>:</w:t>
      </w:r>
    </w:p>
    <w:p w:rsidR="007E112A" w:rsidRDefault="00D67071" w:rsidP="007E112A">
      <w:pPr>
        <w:pStyle w:val="Standard"/>
        <w:spacing w:line="360" w:lineRule="auto"/>
        <w:jc w:val="both"/>
      </w:pPr>
      <w:r>
        <w:t xml:space="preserve">- </w:t>
      </w:r>
      <w:r w:rsidR="007E112A">
        <w:t xml:space="preserve">Kierownik </w:t>
      </w:r>
    </w:p>
    <w:p w:rsidR="007E112A" w:rsidRDefault="00D67071" w:rsidP="007E112A">
      <w:pPr>
        <w:pStyle w:val="Standard"/>
        <w:spacing w:line="360" w:lineRule="auto"/>
        <w:jc w:val="both"/>
      </w:pPr>
      <w:r>
        <w:t xml:space="preserve">- </w:t>
      </w:r>
      <w:r w:rsidR="007E112A">
        <w:t xml:space="preserve">Główny Księgowy </w:t>
      </w:r>
    </w:p>
    <w:p w:rsidR="007E112A" w:rsidRDefault="00D67071" w:rsidP="007E112A">
      <w:pPr>
        <w:pStyle w:val="Standard"/>
        <w:spacing w:line="360" w:lineRule="auto"/>
        <w:jc w:val="both"/>
      </w:pPr>
      <w:r>
        <w:t xml:space="preserve">- </w:t>
      </w:r>
      <w:r w:rsidR="007E112A">
        <w:t>Pracownicy socjalni pracujący w terenie  – 3 etaty,</w:t>
      </w:r>
    </w:p>
    <w:p w:rsidR="007E112A" w:rsidRDefault="0075787D" w:rsidP="007E112A">
      <w:pPr>
        <w:pStyle w:val="Standard"/>
        <w:spacing w:line="360" w:lineRule="auto"/>
        <w:jc w:val="both"/>
      </w:pPr>
      <w:r>
        <w:t xml:space="preserve">- </w:t>
      </w:r>
      <w:r w:rsidR="00F22C44">
        <w:t xml:space="preserve">Pracownik </w:t>
      </w:r>
      <w:r w:rsidR="007E112A">
        <w:t xml:space="preserve">ds. realizacji świadczeń z pomocy społecznej, dodatków mieszkaniowych oraz energetycznych, </w:t>
      </w:r>
      <w:r>
        <w:t>prowadzący sekretariat,</w:t>
      </w:r>
    </w:p>
    <w:p w:rsidR="007E112A" w:rsidRDefault="00D67071" w:rsidP="007E112A">
      <w:pPr>
        <w:pStyle w:val="Standard"/>
        <w:spacing w:line="360" w:lineRule="auto"/>
        <w:jc w:val="both"/>
      </w:pPr>
      <w:r>
        <w:t xml:space="preserve">- </w:t>
      </w:r>
      <w:r w:rsidR="007E112A">
        <w:t xml:space="preserve">Pracownicy zajmujący się  świadczeniami rodzinnymi i funduszem alimentacyjnym oraz  500 plus (jedna osoba </w:t>
      </w:r>
      <w:r w:rsidR="00F22C44">
        <w:t xml:space="preserve">obecnie </w:t>
      </w:r>
      <w:r w:rsidR="007E112A">
        <w:t xml:space="preserve">na zastępstwie za pracownika przebywającego </w:t>
      </w:r>
      <w:r>
        <w:t>na urlopie wychowawczym</w:t>
      </w:r>
      <w:r w:rsidR="007E112A">
        <w:t>)</w:t>
      </w:r>
      <w:r>
        <w:t>- 2 etaty</w:t>
      </w:r>
    </w:p>
    <w:p w:rsidR="007E112A" w:rsidRDefault="00D67071" w:rsidP="007E112A">
      <w:pPr>
        <w:pStyle w:val="Standard"/>
        <w:spacing w:line="360" w:lineRule="auto"/>
        <w:jc w:val="both"/>
      </w:pPr>
      <w:r>
        <w:t xml:space="preserve"> - </w:t>
      </w:r>
      <w:r w:rsidR="007E112A">
        <w:t>Asystent Rodziny – 1 etat,</w:t>
      </w:r>
    </w:p>
    <w:p w:rsidR="00F22C44" w:rsidRDefault="00D67071" w:rsidP="007E112A">
      <w:pPr>
        <w:pStyle w:val="Standard"/>
        <w:spacing w:line="360" w:lineRule="auto"/>
        <w:jc w:val="both"/>
      </w:pPr>
      <w:r>
        <w:t xml:space="preserve">- </w:t>
      </w:r>
      <w:r w:rsidR="00F22C44">
        <w:t xml:space="preserve">Opiekunki – 1 i ½ etatu  </w:t>
      </w:r>
    </w:p>
    <w:p w:rsidR="007E112A" w:rsidRDefault="007E112A" w:rsidP="007E112A">
      <w:pPr>
        <w:pStyle w:val="Standard"/>
        <w:spacing w:line="360" w:lineRule="auto"/>
        <w:jc w:val="both"/>
      </w:pPr>
      <w:r>
        <w:t>Wszyscy pracownicy posiadają niezbędne kwalifikacje wymagane na zajmowanych stanowiskach pracy. Uczestniczą w kursach i szkoleniach w celu podwyższania kwalifikacji.</w:t>
      </w:r>
    </w:p>
    <w:p w:rsidR="0075787D" w:rsidRDefault="0075787D" w:rsidP="00E71E35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:rsidR="00E71E35" w:rsidRDefault="0000429D" w:rsidP="00E71E35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REALIZACJA  ZADAŃ</w:t>
      </w:r>
    </w:p>
    <w:p w:rsidR="00E71E35" w:rsidRPr="0025406A" w:rsidRDefault="0025406A" w:rsidP="00B33279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  <w:r w:rsidRPr="0025406A">
        <w:rPr>
          <w:b/>
          <w:bCs/>
          <w:sz w:val="36"/>
          <w:szCs w:val="36"/>
        </w:rPr>
        <w:t>DZIAŁ I.</w:t>
      </w:r>
      <w:r w:rsidR="00CD7D64">
        <w:rPr>
          <w:b/>
          <w:bCs/>
          <w:sz w:val="36"/>
          <w:szCs w:val="36"/>
        </w:rPr>
        <w:t xml:space="preserve"> </w:t>
      </w:r>
      <w:r w:rsidRPr="0025406A">
        <w:rPr>
          <w:b/>
          <w:bCs/>
          <w:sz w:val="36"/>
          <w:szCs w:val="36"/>
        </w:rPr>
        <w:t>ŚWIADCZENIA RODZINNE</w:t>
      </w:r>
      <w:r w:rsidR="0090635E">
        <w:rPr>
          <w:b/>
          <w:bCs/>
          <w:sz w:val="36"/>
          <w:szCs w:val="36"/>
        </w:rPr>
        <w:t xml:space="preserve"> -</w:t>
      </w:r>
      <w:r w:rsidR="0090635E">
        <w:rPr>
          <w:b/>
          <w:sz w:val="28"/>
          <w:szCs w:val="28"/>
        </w:rPr>
        <w:t xml:space="preserve">100% </w:t>
      </w:r>
      <w:r w:rsidR="0090635E" w:rsidRPr="00F855FB">
        <w:rPr>
          <w:b/>
          <w:sz w:val="28"/>
          <w:szCs w:val="28"/>
        </w:rPr>
        <w:t xml:space="preserve">finansowane z budżetu </w:t>
      </w:r>
      <w:r w:rsidR="0090635E">
        <w:rPr>
          <w:b/>
          <w:sz w:val="28"/>
          <w:szCs w:val="28"/>
        </w:rPr>
        <w:t>państwa</w:t>
      </w:r>
      <w:r w:rsidR="0090635E">
        <w:rPr>
          <w:b/>
          <w:bCs/>
          <w:sz w:val="36"/>
          <w:szCs w:val="36"/>
        </w:rPr>
        <w:t xml:space="preserve"> </w:t>
      </w:r>
    </w:p>
    <w:p w:rsidR="00690265" w:rsidRDefault="00690265" w:rsidP="00690265">
      <w:pPr>
        <w:pStyle w:val="Standard"/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 xml:space="preserve">Świadczenia rodzinne są obligatoryjnymi świadczeniami udzielanymi na roczne okresy zasiłkowe, trwające od 1 listopada do 31 października następnego roku. </w:t>
      </w:r>
    </w:p>
    <w:p w:rsidR="0075787D" w:rsidRDefault="0075787D" w:rsidP="002632A2">
      <w:pPr>
        <w:pStyle w:val="Standard"/>
        <w:spacing w:after="240" w:line="360" w:lineRule="auto"/>
        <w:jc w:val="both"/>
        <w:rPr>
          <w:b/>
          <w:bCs/>
          <w:color w:val="000000"/>
        </w:rPr>
      </w:pPr>
    </w:p>
    <w:p w:rsidR="0075787D" w:rsidRDefault="0075787D" w:rsidP="002632A2">
      <w:pPr>
        <w:pStyle w:val="Standard"/>
        <w:spacing w:after="240" w:line="360" w:lineRule="auto"/>
        <w:jc w:val="both"/>
        <w:rPr>
          <w:b/>
          <w:bCs/>
          <w:color w:val="000000"/>
        </w:rPr>
      </w:pPr>
    </w:p>
    <w:p w:rsidR="002632A2" w:rsidRPr="00AE2983" w:rsidRDefault="00926B1C" w:rsidP="002632A2">
      <w:pPr>
        <w:pStyle w:val="Standard"/>
        <w:spacing w:after="24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Ś</w:t>
      </w:r>
      <w:r w:rsidR="002632A2" w:rsidRPr="00AE2983">
        <w:rPr>
          <w:b/>
          <w:bCs/>
          <w:color w:val="000000"/>
        </w:rPr>
        <w:t>wiadczenia rodzinne w 2016 roku bez uwzględnienia mechanizmu „złotówka za złotówkę”</w:t>
      </w:r>
      <w:r>
        <w:rPr>
          <w:b/>
          <w:bCs/>
          <w:color w:val="000000"/>
        </w:rPr>
        <w:t>:</w:t>
      </w:r>
    </w:p>
    <w:tbl>
      <w:tblPr>
        <w:tblW w:w="789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2"/>
        <w:gridCol w:w="1417"/>
        <w:gridCol w:w="1701"/>
      </w:tblGrid>
      <w:tr w:rsidR="00073945" w:rsidRPr="00AE2983" w:rsidTr="00073945"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945" w:rsidRPr="00AE2983" w:rsidRDefault="00073945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Rodzaj świadczenia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945" w:rsidRPr="00AE2983" w:rsidRDefault="00073945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945" w:rsidRPr="00AE2983" w:rsidRDefault="00073945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073945" w:rsidRPr="00AE2983" w:rsidTr="00073945">
        <w:trPr>
          <w:trHeight w:val="153"/>
        </w:trPr>
        <w:tc>
          <w:tcPr>
            <w:tcW w:w="4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945" w:rsidRPr="00AE2983" w:rsidRDefault="00921E16" w:rsidP="0000429D">
            <w:pPr>
              <w:pStyle w:val="TableContents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Świadczenia rodzinne razem</w:t>
            </w:r>
          </w:p>
          <w:p w:rsidR="00073945" w:rsidRPr="00AE2983" w:rsidRDefault="00073945" w:rsidP="0000429D">
            <w:pPr>
              <w:pStyle w:val="TableContents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945" w:rsidRPr="002941A8" w:rsidRDefault="002941A8" w:rsidP="0000429D">
            <w:pPr>
              <w:pStyle w:val="TableContents"/>
              <w:spacing w:line="276" w:lineRule="auto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10 356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945" w:rsidRPr="005C3E60" w:rsidRDefault="005C3E60" w:rsidP="0000429D">
            <w:pPr>
              <w:pStyle w:val="TableContents"/>
              <w:spacing w:line="276" w:lineRule="auto"/>
              <w:jc w:val="center"/>
              <w:rPr>
                <w:b/>
                <w:color w:val="000000"/>
              </w:rPr>
            </w:pPr>
            <w:r w:rsidRPr="005C3E60">
              <w:rPr>
                <w:b/>
                <w:color w:val="000000"/>
              </w:rPr>
              <w:t xml:space="preserve">1 814 285,14 </w:t>
            </w:r>
          </w:p>
        </w:tc>
      </w:tr>
    </w:tbl>
    <w:p w:rsidR="005C3E60" w:rsidRDefault="005C3E60" w:rsidP="00E15D94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632A2" w:rsidRPr="00C04148" w:rsidRDefault="00E15D94" w:rsidP="00E15D94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2632A2" w:rsidRPr="00C04148">
        <w:rPr>
          <w:b/>
          <w:bCs/>
          <w:color w:val="000000"/>
          <w:sz w:val="28"/>
          <w:szCs w:val="28"/>
        </w:rPr>
        <w:t>Zasiłek rodzinny</w:t>
      </w:r>
    </w:p>
    <w:p w:rsidR="00E71E35" w:rsidRPr="00AE2983" w:rsidRDefault="00E71E35" w:rsidP="002632A2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 xml:space="preserve">Podstawowym kryterium, od którego zależy prawo do zasiłku </w:t>
      </w:r>
      <w:r w:rsidR="00690265">
        <w:rPr>
          <w:color w:val="000000"/>
        </w:rPr>
        <w:t xml:space="preserve">rodzinnego </w:t>
      </w:r>
      <w:r w:rsidRPr="00AE2983">
        <w:rPr>
          <w:color w:val="000000"/>
        </w:rPr>
        <w:t xml:space="preserve">jest dochód rodziny </w:t>
      </w:r>
      <w:r w:rsidRPr="00AE2983">
        <w:rPr>
          <w:color w:val="000000"/>
        </w:rPr>
        <w:br/>
        <w:t>w przeliczeniu na osobę</w:t>
      </w:r>
      <w:r w:rsidR="00E15D94">
        <w:rPr>
          <w:color w:val="000000"/>
        </w:rPr>
        <w:t xml:space="preserve"> -</w:t>
      </w:r>
      <w:r w:rsidRPr="00AE2983">
        <w:rPr>
          <w:color w:val="000000"/>
        </w:rPr>
        <w:t xml:space="preserve"> </w:t>
      </w:r>
      <w:r w:rsidRPr="00690265">
        <w:rPr>
          <w:b/>
          <w:color w:val="000000"/>
        </w:rPr>
        <w:t>674</w:t>
      </w:r>
      <w:r w:rsidRPr="00AE2983">
        <w:rPr>
          <w:color w:val="000000"/>
        </w:rPr>
        <w:t xml:space="preserve"> zł.</w:t>
      </w:r>
      <w:r w:rsidR="00E15D94">
        <w:rPr>
          <w:color w:val="000000"/>
        </w:rPr>
        <w:t xml:space="preserve">, </w:t>
      </w:r>
      <w:r w:rsidRPr="00AE2983">
        <w:rPr>
          <w:color w:val="000000"/>
        </w:rPr>
        <w:t>gdy członkiem rodziny jest dziecko niepełnosprawn</w:t>
      </w:r>
      <w:r w:rsidR="00E15D94">
        <w:rPr>
          <w:color w:val="000000"/>
        </w:rPr>
        <w:t xml:space="preserve">e - </w:t>
      </w:r>
      <w:r w:rsidRPr="00AE2983">
        <w:rPr>
          <w:color w:val="000000"/>
        </w:rPr>
        <w:t xml:space="preserve"> </w:t>
      </w:r>
      <w:r w:rsidRPr="00690265">
        <w:rPr>
          <w:b/>
          <w:color w:val="000000"/>
        </w:rPr>
        <w:t>764</w:t>
      </w:r>
      <w:r w:rsidRPr="00AE2983">
        <w:rPr>
          <w:color w:val="000000"/>
        </w:rPr>
        <w:t xml:space="preserve"> zł.</w:t>
      </w:r>
    </w:p>
    <w:p w:rsidR="00E71E35" w:rsidRPr="00AE2983" w:rsidRDefault="00E71E35" w:rsidP="00E71E35">
      <w:pPr>
        <w:pStyle w:val="Standard"/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>Wysokość zasiłku rodzinnego wynosiła:</w:t>
      </w:r>
    </w:p>
    <w:p w:rsidR="00E71E35" w:rsidRPr="00AE2983" w:rsidRDefault="00E71E35" w:rsidP="00E71E35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690265">
        <w:rPr>
          <w:b/>
          <w:color w:val="000000"/>
        </w:rPr>
        <w:t>95</w:t>
      </w:r>
      <w:r w:rsidRPr="00AE2983">
        <w:rPr>
          <w:color w:val="000000"/>
        </w:rPr>
        <w:t xml:space="preserve"> zł na dziecko w wieku do ukończenia 5 roku życia;</w:t>
      </w:r>
    </w:p>
    <w:p w:rsidR="00E71E35" w:rsidRPr="00AE2983" w:rsidRDefault="00E71E35" w:rsidP="00E71E35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690265">
        <w:rPr>
          <w:b/>
          <w:color w:val="000000"/>
        </w:rPr>
        <w:t>124</w:t>
      </w:r>
      <w:r w:rsidRPr="00AE2983">
        <w:rPr>
          <w:color w:val="000000"/>
        </w:rPr>
        <w:t xml:space="preserve"> zł na dziecko w wieku powyżej 5 roku życia do ukończenia 18 roku życia;</w:t>
      </w:r>
    </w:p>
    <w:p w:rsidR="00E71E35" w:rsidRPr="00AE2983" w:rsidRDefault="00E71E35" w:rsidP="00E71E35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690265">
        <w:rPr>
          <w:b/>
          <w:color w:val="000000"/>
        </w:rPr>
        <w:t>135</w:t>
      </w:r>
      <w:r w:rsidRPr="00AE2983">
        <w:rPr>
          <w:color w:val="000000"/>
        </w:rPr>
        <w:t xml:space="preserve"> zł na dziecko w wieku powyżej 18 roku życia do ukończenia 24 roku życia.</w:t>
      </w:r>
    </w:p>
    <w:p w:rsidR="00E71E35" w:rsidRPr="00C04148" w:rsidRDefault="00E71E35" w:rsidP="00E71E35">
      <w:pPr>
        <w:pStyle w:val="Standard"/>
        <w:spacing w:line="360" w:lineRule="auto"/>
        <w:jc w:val="both"/>
        <w:rPr>
          <w:b/>
          <w:bCs/>
          <w:color w:val="000000"/>
        </w:rPr>
      </w:pPr>
      <w:r w:rsidRPr="00C04148">
        <w:rPr>
          <w:b/>
          <w:bCs/>
          <w:color w:val="000000"/>
        </w:rPr>
        <w:t>Rodzaje dodatków do zasiłku rodzinnego</w:t>
      </w:r>
    </w:p>
    <w:p w:rsidR="00E71E35" w:rsidRPr="00AE2983" w:rsidRDefault="00E71E35" w:rsidP="00E71E35">
      <w:pPr>
        <w:pStyle w:val="Standard"/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>Dodatki do zasiłku rodzinnego są z nim nierozerwalnie związane i w przypadku gdy prawo do zasiłku rodzinnego nie przysługuje, nie można ubiegać się o dodatki.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a)d</w:t>
      </w:r>
      <w:r w:rsidR="00E71E35" w:rsidRPr="00AE2983">
        <w:rPr>
          <w:b/>
          <w:bCs/>
          <w:i/>
          <w:iCs/>
          <w:color w:val="000000"/>
        </w:rPr>
        <w:t>odatek z tytułu urodzenia dziecka:</w:t>
      </w:r>
    </w:p>
    <w:p w:rsidR="00E71E35" w:rsidRPr="00AE2983" w:rsidRDefault="00E71E35" w:rsidP="00E71E35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przysługuje jednorazowo w wysokości 1000 zł.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b)d</w:t>
      </w:r>
      <w:r w:rsidR="00E71E35" w:rsidRPr="00AE2983">
        <w:rPr>
          <w:b/>
          <w:bCs/>
          <w:i/>
          <w:iCs/>
          <w:color w:val="000000"/>
        </w:rPr>
        <w:t>odatek z tytułu opieki nad dzieckiem w okresie korzystania z urlopu wychowawczego:</w:t>
      </w:r>
    </w:p>
    <w:p w:rsidR="00E71E35" w:rsidRPr="00AE2983" w:rsidRDefault="00E71E35" w:rsidP="00E71E35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 xml:space="preserve">przysługuje w </w:t>
      </w:r>
      <w:r w:rsidR="00883F1A">
        <w:rPr>
          <w:color w:val="000000"/>
        </w:rPr>
        <w:t>wysokości 400 zł miesięcznie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c)d</w:t>
      </w:r>
      <w:r w:rsidR="00E71E35" w:rsidRPr="00AE2983">
        <w:rPr>
          <w:b/>
          <w:bCs/>
          <w:i/>
          <w:iCs/>
          <w:color w:val="000000"/>
        </w:rPr>
        <w:t>odatek z tytułu wychowywania w rodzinie wielodzietnej:</w:t>
      </w:r>
    </w:p>
    <w:p w:rsidR="00E71E35" w:rsidRPr="00AE2983" w:rsidRDefault="00883F1A" w:rsidP="00883F1A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przysługuje w wysokości</w:t>
      </w:r>
      <w:r w:rsidR="00E71E35" w:rsidRPr="00AE2983">
        <w:rPr>
          <w:color w:val="000000"/>
        </w:rPr>
        <w:t xml:space="preserve"> 95 zł miesięcznie.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d)d</w:t>
      </w:r>
      <w:r w:rsidR="00E71E35" w:rsidRPr="00AE2983">
        <w:rPr>
          <w:b/>
          <w:bCs/>
          <w:i/>
          <w:iCs/>
          <w:color w:val="000000"/>
        </w:rPr>
        <w:t>odatek z tytułu samotnego wychowywania dziecka:</w:t>
      </w:r>
    </w:p>
    <w:p w:rsidR="00E71E35" w:rsidRPr="00AE2983" w:rsidRDefault="00E71E35" w:rsidP="00E71E35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przysługuje w wysokości 193 zł miesięcznie na dziecko, nie więcej jednak niż 386 zł na wszystkie  dzieci.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e)d</w:t>
      </w:r>
      <w:r w:rsidR="00E71E35" w:rsidRPr="00AE2983">
        <w:rPr>
          <w:b/>
          <w:bCs/>
          <w:i/>
          <w:iCs/>
          <w:color w:val="000000"/>
        </w:rPr>
        <w:t>odatek z tytułu podjęcia przez dziecko nauki w szkole poza miejscem zamieszkania:</w:t>
      </w:r>
    </w:p>
    <w:p w:rsidR="00E71E35" w:rsidRPr="00AE2983" w:rsidRDefault="00E71E35" w:rsidP="00E71E35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przysługuje:</w:t>
      </w:r>
    </w:p>
    <w:p w:rsidR="00E71E35" w:rsidRPr="00AE2983" w:rsidRDefault="00E71E35" w:rsidP="00E71E35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w związku z zamieszkiwan</w:t>
      </w:r>
      <w:r w:rsidR="00883F1A">
        <w:rPr>
          <w:color w:val="000000"/>
        </w:rPr>
        <w:t>iem w miejscowości</w:t>
      </w:r>
      <w:r w:rsidRPr="00AE2983">
        <w:rPr>
          <w:color w:val="000000"/>
        </w:rPr>
        <w:t xml:space="preserve"> w wysokości 113 zł miesięcznie na dziecko</w:t>
      </w:r>
    </w:p>
    <w:p w:rsidR="00E71E35" w:rsidRPr="00AE2983" w:rsidRDefault="00E71E35" w:rsidP="00E71E35">
      <w:pPr>
        <w:pStyle w:val="Standard"/>
        <w:spacing w:line="360" w:lineRule="auto"/>
        <w:rPr>
          <w:color w:val="000000"/>
        </w:rPr>
      </w:pPr>
      <w:r w:rsidRPr="00AE2983">
        <w:rPr>
          <w:color w:val="000000"/>
        </w:rPr>
        <w:t>albo</w:t>
      </w:r>
    </w:p>
    <w:p w:rsidR="00E71E35" w:rsidRPr="00AE2983" w:rsidRDefault="00E71E35" w:rsidP="00E71E35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w związku z dojazdem z miejsca z</w:t>
      </w:r>
      <w:r w:rsidR="00883F1A">
        <w:rPr>
          <w:color w:val="000000"/>
        </w:rPr>
        <w:t xml:space="preserve">amieszkania do miejscowości w </w:t>
      </w:r>
      <w:r w:rsidRPr="00AE2983">
        <w:rPr>
          <w:color w:val="000000"/>
        </w:rPr>
        <w:t>wysokości 69 zł miesięcznie na dziecko.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f)d</w:t>
      </w:r>
      <w:r w:rsidR="00E71E35" w:rsidRPr="00AE2983">
        <w:rPr>
          <w:b/>
          <w:bCs/>
          <w:i/>
          <w:iCs/>
          <w:color w:val="000000"/>
        </w:rPr>
        <w:t>odatek z tytułu kształcenia i rehabilitacji dziecka niepełnosprawnego:</w:t>
      </w:r>
    </w:p>
    <w:p w:rsidR="00E71E35" w:rsidRPr="00AE2983" w:rsidRDefault="00883F1A" w:rsidP="00E71E35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przysługuje</w:t>
      </w:r>
      <w:r w:rsidR="00E71E35" w:rsidRPr="00AE2983">
        <w:rPr>
          <w:color w:val="000000"/>
        </w:rPr>
        <w:t>:</w:t>
      </w:r>
    </w:p>
    <w:p w:rsidR="00E71E35" w:rsidRPr="00AE2983" w:rsidRDefault="00E71E35" w:rsidP="00E71E35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90 zł na dziecko w wieku do ukończenia 5 roku życia;</w:t>
      </w:r>
    </w:p>
    <w:p w:rsidR="00E71E35" w:rsidRPr="00AE2983" w:rsidRDefault="00E71E35" w:rsidP="00E71E35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110 zł na dziecko w wieku powyżej 5 roku życia do ukończenia 24 roku życia.</w:t>
      </w:r>
    </w:p>
    <w:p w:rsidR="00E71E35" w:rsidRPr="00AE2983" w:rsidRDefault="00E15D94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g)d</w:t>
      </w:r>
      <w:r w:rsidR="00E71E35" w:rsidRPr="00AE2983">
        <w:rPr>
          <w:b/>
          <w:bCs/>
          <w:i/>
          <w:iCs/>
          <w:color w:val="000000"/>
        </w:rPr>
        <w:t>odatek z tytułu rozpoczęcia roku szkolnego:</w:t>
      </w:r>
    </w:p>
    <w:p w:rsidR="00E15D94" w:rsidRDefault="00E71E35" w:rsidP="00E15D94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>przysługuje raz w roku szkolnym w wysokości 100 zł na dziecko.</w:t>
      </w:r>
    </w:p>
    <w:p w:rsidR="00CC1BD0" w:rsidRDefault="00CC1BD0" w:rsidP="00E15D94">
      <w:pPr>
        <w:pStyle w:val="Standard"/>
        <w:spacing w:line="360" w:lineRule="auto"/>
        <w:jc w:val="both"/>
        <w:rPr>
          <w:b/>
          <w:color w:val="000000"/>
        </w:rPr>
      </w:pPr>
    </w:p>
    <w:p w:rsidR="00E71E35" w:rsidRPr="00E15D94" w:rsidRDefault="00E15D94" w:rsidP="00E15D94">
      <w:pPr>
        <w:pStyle w:val="Standard"/>
        <w:spacing w:line="360" w:lineRule="auto"/>
        <w:jc w:val="both"/>
        <w:rPr>
          <w:color w:val="000000"/>
        </w:rPr>
      </w:pPr>
      <w:r w:rsidRPr="00E15D94">
        <w:rPr>
          <w:b/>
          <w:color w:val="000000"/>
        </w:rPr>
        <w:t>2.J</w:t>
      </w:r>
      <w:r w:rsidR="00E71E35" w:rsidRPr="00E15D94">
        <w:rPr>
          <w:b/>
          <w:bCs/>
          <w:color w:val="000000"/>
          <w:sz w:val="28"/>
          <w:szCs w:val="28"/>
        </w:rPr>
        <w:t>ednorazowa</w:t>
      </w:r>
      <w:r w:rsidR="00E71E35" w:rsidRPr="00C04148">
        <w:rPr>
          <w:b/>
          <w:bCs/>
          <w:color w:val="000000"/>
          <w:sz w:val="28"/>
          <w:szCs w:val="28"/>
        </w:rPr>
        <w:t xml:space="preserve"> zapomoga z tytułu urodzenia dziecka</w:t>
      </w:r>
    </w:p>
    <w:p w:rsidR="00E71E35" w:rsidRDefault="00E71E35" w:rsidP="00E71E35">
      <w:pPr>
        <w:pStyle w:val="Standard"/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>Z tytułu urodzenia się żywego dziecka przysługuje jednorazowa zapomoga z tytułu urodzenia się dziecka w wyso</w:t>
      </w:r>
      <w:r w:rsidR="00883F1A">
        <w:rPr>
          <w:color w:val="000000"/>
        </w:rPr>
        <w:t xml:space="preserve">kości 1000 zł na jedno dziecko – kryterium dochodowe </w:t>
      </w:r>
      <w:r w:rsidRPr="00AE2983">
        <w:rPr>
          <w:color w:val="000000"/>
        </w:rPr>
        <w:t> </w:t>
      </w:r>
      <w:r w:rsidR="002941A8">
        <w:rPr>
          <w:color w:val="000000"/>
        </w:rPr>
        <w:t xml:space="preserve"> 1 </w:t>
      </w:r>
      <w:r w:rsidRPr="00AE2983">
        <w:rPr>
          <w:color w:val="000000"/>
        </w:rPr>
        <w:t>922 zł</w:t>
      </w:r>
      <w:r w:rsidR="00883F1A">
        <w:rPr>
          <w:color w:val="000000"/>
        </w:rPr>
        <w:t>. na osobę w rodzinie.</w:t>
      </w:r>
    </w:p>
    <w:p w:rsidR="005C3E60" w:rsidRDefault="005C3E60" w:rsidP="00E15D94">
      <w:pPr>
        <w:pStyle w:val="Standard"/>
        <w:spacing w:line="36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E71E35" w:rsidRPr="00C04148" w:rsidRDefault="00E15D94" w:rsidP="00E15D94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pl-PL" w:bidi="ar-SA"/>
        </w:rPr>
        <w:t>3.</w:t>
      </w:r>
      <w:r w:rsidR="00E71E35" w:rsidRPr="00C04148">
        <w:rPr>
          <w:rFonts w:eastAsia="Times New Roman" w:cs="Times New Roman"/>
          <w:b/>
          <w:color w:val="000000"/>
          <w:kern w:val="0"/>
          <w:sz w:val="28"/>
          <w:szCs w:val="28"/>
          <w:lang w:eastAsia="pl-PL" w:bidi="ar-SA"/>
        </w:rPr>
        <w:t>Świadczenie rodzicielskie</w:t>
      </w:r>
    </w:p>
    <w:p w:rsidR="00883F1A" w:rsidRPr="00AE2983" w:rsidRDefault="00E15D94" w:rsidP="00E15D94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cs="Times New Roman"/>
          <w:color w:val="000000"/>
        </w:rPr>
        <w:t>p</w:t>
      </w:r>
      <w:r w:rsidR="002632A2">
        <w:rPr>
          <w:rFonts w:cs="Times New Roman"/>
          <w:color w:val="000000"/>
        </w:rPr>
        <w:t>rzysługuje o</w:t>
      </w:r>
      <w:r w:rsidR="00690265">
        <w:rPr>
          <w:rFonts w:cs="Times New Roman"/>
          <w:color w:val="000000"/>
        </w:rPr>
        <w:t>d</w:t>
      </w:r>
      <w:r w:rsidR="00E71E35" w:rsidRPr="00AE2983">
        <w:rPr>
          <w:rFonts w:cs="Times New Roman"/>
          <w:color w:val="000000"/>
        </w:rPr>
        <w:t xml:space="preserve"> 1 stycznia 2016 r.  dla rodziców, którym nie przysługują urlopy</w:t>
      </w:r>
      <w:r w:rsidR="002941A8">
        <w:rPr>
          <w:rFonts w:cs="Times New Roman"/>
          <w:color w:val="000000"/>
        </w:rPr>
        <w:t xml:space="preserve"> wychowawcze</w:t>
      </w:r>
      <w:r w:rsidR="00E71E35" w:rsidRPr="00AE2983">
        <w:rPr>
          <w:rFonts w:cs="Times New Roman"/>
          <w:color w:val="000000"/>
        </w:rPr>
        <w:t xml:space="preserve"> w związku z urodzeniem się dziecka; jak np. osoby bezrobotne, studenci, uczniowie, osoby pracujące na podstawie umów cywilno-prawnych, rolnicy;</w:t>
      </w:r>
      <w:r w:rsidR="00883F1A">
        <w:rPr>
          <w:rFonts w:cs="Times New Roman"/>
          <w:color w:val="000000"/>
        </w:rPr>
        <w:t xml:space="preserve"> niezależnie od dochodu rodziny i wynosi </w:t>
      </w:r>
      <w:r w:rsidR="00E71E35" w:rsidRPr="00AE2983">
        <w:rPr>
          <w:rFonts w:eastAsia="Times New Roman" w:cs="Times New Roman"/>
          <w:color w:val="000000"/>
          <w:kern w:val="0"/>
          <w:lang w:eastAsia="pl-PL" w:bidi="ar-SA"/>
        </w:rPr>
        <w:t>1000,00 zł miesięcznie</w:t>
      </w:r>
      <w:r w:rsidR="00883F1A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CC1BD0" w:rsidRDefault="00CC1BD0" w:rsidP="00E15D94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71E35" w:rsidRPr="00C04148" w:rsidRDefault="00E15D94" w:rsidP="00E15D94">
      <w:pPr>
        <w:pStyle w:val="Standard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E71E35" w:rsidRPr="00C04148">
        <w:rPr>
          <w:b/>
          <w:bCs/>
          <w:color w:val="000000"/>
          <w:sz w:val="28"/>
          <w:szCs w:val="28"/>
        </w:rPr>
        <w:t>Świadczenia opiekuńcze</w:t>
      </w:r>
      <w:r w:rsidR="002941A8">
        <w:rPr>
          <w:b/>
          <w:bCs/>
          <w:color w:val="000000"/>
          <w:sz w:val="28"/>
          <w:szCs w:val="28"/>
        </w:rPr>
        <w:t>:</w:t>
      </w:r>
    </w:p>
    <w:p w:rsidR="00E71E35" w:rsidRPr="00AE2983" w:rsidRDefault="002632A2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</w:t>
      </w:r>
      <w:r w:rsidR="00E71E35" w:rsidRPr="00AE2983">
        <w:rPr>
          <w:b/>
          <w:bCs/>
          <w:i/>
          <w:iCs/>
          <w:color w:val="000000"/>
        </w:rPr>
        <w:t>Zasiłek pielęgnacyjny</w:t>
      </w:r>
      <w:r w:rsidR="00E71E35" w:rsidRPr="00AE2983">
        <w:rPr>
          <w:bCs/>
          <w:iCs/>
          <w:color w:val="000000"/>
        </w:rPr>
        <w:t xml:space="preserve">, </w:t>
      </w:r>
      <w:r w:rsidR="00E71E35" w:rsidRPr="00AE2983">
        <w:rPr>
          <w:color w:val="000000"/>
        </w:rPr>
        <w:t>przysługuje:</w:t>
      </w:r>
    </w:p>
    <w:p w:rsidR="0000429D" w:rsidRDefault="00E15D94" w:rsidP="00E15D94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p</w:t>
      </w:r>
      <w:r w:rsidR="00883F1A">
        <w:rPr>
          <w:color w:val="000000"/>
        </w:rPr>
        <w:t>rzysługuje w wysoko</w:t>
      </w:r>
      <w:r w:rsidR="002941A8">
        <w:rPr>
          <w:color w:val="000000"/>
        </w:rPr>
        <w:t xml:space="preserve">ści </w:t>
      </w:r>
      <w:r w:rsidR="00883F1A">
        <w:rPr>
          <w:color w:val="000000"/>
        </w:rPr>
        <w:t>153 zł miesięcznie</w:t>
      </w:r>
    </w:p>
    <w:p w:rsidR="00E71E35" w:rsidRPr="00AE2983" w:rsidRDefault="002632A2" w:rsidP="00E71E35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</w:t>
      </w:r>
      <w:r w:rsidR="00E71E35" w:rsidRPr="00AE2983">
        <w:rPr>
          <w:b/>
          <w:bCs/>
          <w:i/>
          <w:iCs/>
          <w:color w:val="000000"/>
        </w:rPr>
        <w:t>Świadczenie pielęgnacyjne:</w:t>
      </w:r>
    </w:p>
    <w:p w:rsidR="00E15D94" w:rsidRPr="00AE2983" w:rsidRDefault="00E15D94" w:rsidP="00E15D94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E71E35" w:rsidRPr="00AE2983">
        <w:rPr>
          <w:color w:val="000000"/>
        </w:rPr>
        <w:t>rzysługiwało</w:t>
      </w:r>
      <w:r>
        <w:rPr>
          <w:color w:val="000000"/>
        </w:rPr>
        <w:t xml:space="preserve"> 2016 roku </w:t>
      </w:r>
      <w:r w:rsidR="00E71E35" w:rsidRPr="00AE2983">
        <w:rPr>
          <w:color w:val="000000"/>
        </w:rPr>
        <w:t>w wysokości 1300  zł</w:t>
      </w:r>
      <w:r>
        <w:rPr>
          <w:color w:val="000000"/>
        </w:rPr>
        <w:t xml:space="preserve"> miesięcznie</w:t>
      </w:r>
      <w:r w:rsidR="00E71E35" w:rsidRPr="00AE2983">
        <w:rPr>
          <w:color w:val="000000"/>
        </w:rPr>
        <w:t xml:space="preserve">. </w:t>
      </w:r>
    </w:p>
    <w:p w:rsidR="00E15D94" w:rsidRDefault="002632A2" w:rsidP="00E15D94">
      <w:pPr>
        <w:pStyle w:val="Standard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3.</w:t>
      </w:r>
      <w:r w:rsidR="00E71E35" w:rsidRPr="00AE2983">
        <w:rPr>
          <w:b/>
          <w:bCs/>
          <w:i/>
          <w:iCs/>
          <w:color w:val="000000"/>
        </w:rPr>
        <w:t>Specjalny zasiłek opiekuńczy:</w:t>
      </w:r>
    </w:p>
    <w:p w:rsidR="00E71E35" w:rsidRPr="00AE2983" w:rsidRDefault="00E71E35" w:rsidP="00E15D94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</w:rPr>
        <w:t xml:space="preserve">przysługuje </w:t>
      </w:r>
      <w:r w:rsidR="00E15D94">
        <w:rPr>
          <w:color w:val="000000"/>
        </w:rPr>
        <w:t>w wysokości 520 zł miesięcznie – kryterium dochodowe</w:t>
      </w:r>
      <w:r w:rsidRPr="00AE2983">
        <w:rPr>
          <w:color w:val="000000"/>
        </w:rPr>
        <w:t xml:space="preserve"> 764 zł.</w:t>
      </w:r>
      <w:r w:rsidR="00E15D94">
        <w:rPr>
          <w:color w:val="000000"/>
        </w:rPr>
        <w:t xml:space="preserve"> na osobę w rodzinie</w:t>
      </w:r>
    </w:p>
    <w:p w:rsidR="00E71E35" w:rsidRPr="00AE2983" w:rsidRDefault="002632A2" w:rsidP="00E71E35">
      <w:pPr>
        <w:pStyle w:val="Standard"/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4.</w:t>
      </w:r>
      <w:r w:rsidR="00E71E35" w:rsidRPr="00AE2983">
        <w:rPr>
          <w:b/>
          <w:i/>
          <w:color w:val="000000"/>
        </w:rPr>
        <w:t>Zasiłek dla opiekuna:</w:t>
      </w:r>
    </w:p>
    <w:p w:rsidR="00E71E35" w:rsidRPr="00AE2983" w:rsidRDefault="00E71E35" w:rsidP="00E15D94">
      <w:pPr>
        <w:pStyle w:val="Standard"/>
        <w:spacing w:line="360" w:lineRule="auto"/>
        <w:jc w:val="both"/>
        <w:rPr>
          <w:b/>
          <w:i/>
          <w:color w:val="000000"/>
        </w:rPr>
      </w:pPr>
      <w:r w:rsidRPr="00AE2983">
        <w:rPr>
          <w:color w:val="000000"/>
        </w:rPr>
        <w:t>przysługuje w kwocie 520 zł osobie, jeżeli decyzja o przyznaniu jej prawa do świadczenia pielęgnacyjnego wygasła z mocy prawa z dniem 1 lipca 2013 r.</w:t>
      </w:r>
    </w:p>
    <w:p w:rsidR="00BB1170" w:rsidRDefault="00BB1170" w:rsidP="002632A2">
      <w:pPr>
        <w:rPr>
          <w:rFonts w:cs="Times New Roman"/>
          <w:b/>
          <w:color w:val="000000"/>
        </w:rPr>
      </w:pPr>
    </w:p>
    <w:p w:rsidR="00BB1170" w:rsidRDefault="00BB1170" w:rsidP="002632A2">
      <w:pPr>
        <w:rPr>
          <w:rFonts w:cs="Times New Roman"/>
          <w:b/>
          <w:color w:val="000000"/>
        </w:rPr>
      </w:pPr>
    </w:p>
    <w:p w:rsidR="002632A2" w:rsidRPr="00AE2983" w:rsidRDefault="002632A2" w:rsidP="002632A2">
      <w:pPr>
        <w:rPr>
          <w:rFonts w:cs="Times New Roman"/>
          <w:b/>
          <w:color w:val="000000"/>
        </w:rPr>
      </w:pPr>
      <w:r w:rsidRPr="00AE2983">
        <w:rPr>
          <w:rFonts w:cs="Times New Roman"/>
          <w:b/>
          <w:color w:val="000000"/>
        </w:rPr>
        <w:t>"Złotówka za złotówkę"</w:t>
      </w:r>
    </w:p>
    <w:p w:rsidR="001B7E11" w:rsidRDefault="001B7E11" w:rsidP="0023063E">
      <w:pPr>
        <w:spacing w:line="360" w:lineRule="auto"/>
        <w:ind w:firstLine="709"/>
        <w:jc w:val="both"/>
        <w:rPr>
          <w:rFonts w:cs="Times New Roman"/>
          <w:color w:val="000000"/>
        </w:rPr>
      </w:pPr>
    </w:p>
    <w:p w:rsidR="00E71E35" w:rsidRPr="00AE2983" w:rsidRDefault="00E71E35" w:rsidP="0023063E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AE2983">
        <w:rPr>
          <w:rFonts w:cs="Times New Roman"/>
          <w:color w:val="000000"/>
        </w:rPr>
        <w:t>Z dniem 01.01.2016 r. weszła w życie nowelizacja ustawy o świadczeniach rodzinnych, która wprowadza zasadę "złotówka za złotówkę". Dzięki niej przekroczenie kryterium dochodowego uprawniającego do świadczeń rodzinnych (674 zł na osobę w rodzinie lub 764 zł dla rod</w:t>
      </w:r>
      <w:r w:rsidR="0023063E">
        <w:rPr>
          <w:rFonts w:cs="Times New Roman"/>
          <w:color w:val="000000"/>
        </w:rPr>
        <w:t xml:space="preserve">zin </w:t>
      </w:r>
      <w:r w:rsidRPr="00AE2983">
        <w:rPr>
          <w:rFonts w:cs="Times New Roman"/>
          <w:color w:val="000000"/>
        </w:rPr>
        <w:t xml:space="preserve">z niepełnosprawnym dzieckiem) nie będzie automatycznie oznaczało utraty tych świadczeń; dotychczas wystarczyło przekroczyć je choćby o złotówkę, by stracić wszystkie zasiłki. </w:t>
      </w:r>
    </w:p>
    <w:p w:rsidR="00926B1C" w:rsidRDefault="00926B1C" w:rsidP="00E71E35">
      <w:pPr>
        <w:pStyle w:val="Standard"/>
        <w:spacing w:after="240" w:line="360" w:lineRule="auto"/>
        <w:jc w:val="both"/>
        <w:rPr>
          <w:b/>
          <w:bCs/>
          <w:color w:val="000000"/>
        </w:rPr>
      </w:pPr>
    </w:p>
    <w:p w:rsidR="00E71E35" w:rsidRDefault="00926B1C" w:rsidP="00E71E35">
      <w:pPr>
        <w:pStyle w:val="Standard"/>
        <w:spacing w:after="24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Ś</w:t>
      </w:r>
      <w:r w:rsidR="00E71E35" w:rsidRPr="00AE2983">
        <w:rPr>
          <w:b/>
          <w:bCs/>
          <w:color w:val="000000"/>
        </w:rPr>
        <w:t>wiadczenia rodzinne w 2016 roku z uwzględnieniem wyłącznie mechanizmu „złotówka za złotówkę”</w:t>
      </w:r>
      <w:r>
        <w:rPr>
          <w:b/>
          <w:bCs/>
          <w:color w:val="000000"/>
        </w:rPr>
        <w:t>:</w:t>
      </w:r>
    </w:p>
    <w:tbl>
      <w:tblPr>
        <w:tblW w:w="74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1560"/>
        <w:gridCol w:w="1417"/>
      </w:tblGrid>
      <w:tr w:rsidR="00D42490" w:rsidRPr="00AE2983" w:rsidTr="00D42490"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490" w:rsidRPr="00AE2983" w:rsidRDefault="00D42490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Rodzaj świadczenia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490" w:rsidRPr="00AE2983" w:rsidRDefault="00D42490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490" w:rsidRPr="00AE2983" w:rsidRDefault="00D42490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D42490" w:rsidRPr="00AE2983" w:rsidTr="00D42490">
        <w:trPr>
          <w:trHeight w:val="153"/>
        </w:trPr>
        <w:tc>
          <w:tcPr>
            <w:tcW w:w="4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>Zasiłki rodzinne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117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8 940,24</w:t>
            </w:r>
          </w:p>
        </w:tc>
      </w:tr>
    </w:tbl>
    <w:p w:rsidR="00E71E35" w:rsidRPr="00AE2983" w:rsidRDefault="00E71E35" w:rsidP="00E71E35">
      <w:pPr>
        <w:pStyle w:val="Standard"/>
        <w:jc w:val="both"/>
        <w:rPr>
          <w:bCs/>
          <w:color w:val="000000"/>
        </w:rPr>
      </w:pPr>
    </w:p>
    <w:p w:rsidR="00E71E35" w:rsidRPr="00AE2983" w:rsidRDefault="00E71E35" w:rsidP="00E71E35">
      <w:pPr>
        <w:pStyle w:val="Standard"/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AE2983">
        <w:rPr>
          <w:b/>
          <w:bCs/>
          <w:color w:val="000000"/>
          <w:sz w:val="26"/>
          <w:szCs w:val="26"/>
        </w:rPr>
        <w:t>SKŁADKI NA UBEZPIECZENIE SPOŁECZNE I ZDROWOTNE</w:t>
      </w:r>
    </w:p>
    <w:p w:rsidR="00E71E35" w:rsidRDefault="00E71E35" w:rsidP="00E71E35">
      <w:pPr>
        <w:pStyle w:val="Standard"/>
        <w:spacing w:line="360" w:lineRule="auto"/>
        <w:jc w:val="both"/>
        <w:rPr>
          <w:color w:val="000000"/>
        </w:rPr>
      </w:pPr>
      <w:r w:rsidRPr="00AE2983">
        <w:rPr>
          <w:color w:val="000000"/>
          <w:sz w:val="26"/>
          <w:szCs w:val="26"/>
        </w:rPr>
        <w:tab/>
      </w:r>
      <w:r w:rsidR="00E36F8A" w:rsidRPr="00E36F8A">
        <w:rPr>
          <w:color w:val="000000"/>
        </w:rPr>
        <w:t>W ramach przyznanych św</w:t>
      </w:r>
      <w:r w:rsidR="00E36F8A">
        <w:rPr>
          <w:color w:val="000000"/>
        </w:rPr>
        <w:t>ia</w:t>
      </w:r>
      <w:r w:rsidR="00E36F8A" w:rsidRPr="00E36F8A">
        <w:rPr>
          <w:color w:val="000000"/>
        </w:rPr>
        <w:t>dcze</w:t>
      </w:r>
      <w:r w:rsidR="00E36F8A">
        <w:rPr>
          <w:color w:val="000000"/>
        </w:rPr>
        <w:t>ń</w:t>
      </w:r>
      <w:r w:rsidR="00E36F8A" w:rsidRPr="00E36F8A">
        <w:rPr>
          <w:color w:val="000000"/>
        </w:rPr>
        <w:t xml:space="preserve"> pielęgnacyjnych, zasiłków dla opiekuna oraz spec</w:t>
      </w:r>
      <w:r w:rsidR="00E36F8A">
        <w:rPr>
          <w:color w:val="000000"/>
        </w:rPr>
        <w:t>jalnych zasiłków opiekuńczych Ośrodek zgłasza do ubezpieczeń emerytalno-rentowych i zdrowotnych świadczeniobiorców oraz odprowadza za nich do ZUS-u należne składki.</w:t>
      </w:r>
    </w:p>
    <w:tbl>
      <w:tblPr>
        <w:tblW w:w="718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843"/>
        <w:gridCol w:w="2127"/>
      </w:tblGrid>
      <w:tr w:rsidR="00D42490" w:rsidRPr="00AE2983" w:rsidTr="00D4249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 xml:space="preserve">Składki na ubezpieczenie </w:t>
            </w:r>
            <w:proofErr w:type="spellStart"/>
            <w:r w:rsidRPr="00AE2983">
              <w:rPr>
                <w:color w:val="000000"/>
                <w:sz w:val="16"/>
                <w:szCs w:val="16"/>
              </w:rPr>
              <w:t>emerytalno</w:t>
            </w:r>
            <w:proofErr w:type="spellEnd"/>
            <w:r w:rsidRPr="00AE2983">
              <w:rPr>
                <w:color w:val="000000"/>
                <w:sz w:val="16"/>
                <w:szCs w:val="16"/>
              </w:rPr>
              <w:t xml:space="preserve"> – rentowe od świadczenia pielęgnacyjnego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79 800,10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>Składki na ubezpieczenie zdrowotne od świadczenia pielęgnacyjnego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20</w:t>
            </w:r>
            <w:r w:rsidR="002941A8">
              <w:rPr>
                <w:b/>
                <w:color w:val="000000"/>
              </w:rPr>
              <w:t xml:space="preserve"> </w:t>
            </w:r>
            <w:r w:rsidRPr="002941A8">
              <w:rPr>
                <w:b/>
                <w:color w:val="000000"/>
              </w:rPr>
              <w:t>124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 xml:space="preserve">Składki na ubezpieczenie </w:t>
            </w:r>
            <w:proofErr w:type="spellStart"/>
            <w:r w:rsidRPr="00AE2983">
              <w:rPr>
                <w:color w:val="000000"/>
                <w:sz w:val="16"/>
                <w:szCs w:val="16"/>
              </w:rPr>
              <w:t>emerytalno</w:t>
            </w:r>
            <w:proofErr w:type="spellEnd"/>
            <w:r w:rsidRPr="00AE2983">
              <w:rPr>
                <w:color w:val="000000"/>
                <w:sz w:val="16"/>
                <w:szCs w:val="16"/>
              </w:rPr>
              <w:t xml:space="preserve"> – rentowe od specjalnego zasiłku opiekuńczego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3 042,05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>Składki na ubezpieczenie zdrowotne od specjalnego zasiłku opiekuńczego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1 076,40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 xml:space="preserve">Składki na ubezpieczenie </w:t>
            </w:r>
            <w:proofErr w:type="spellStart"/>
            <w:r w:rsidRPr="00AE2983">
              <w:rPr>
                <w:color w:val="000000"/>
                <w:sz w:val="16"/>
                <w:szCs w:val="16"/>
              </w:rPr>
              <w:t>emerytalno</w:t>
            </w:r>
            <w:proofErr w:type="spellEnd"/>
            <w:r w:rsidRPr="00AE2983">
              <w:rPr>
                <w:color w:val="000000"/>
                <w:sz w:val="16"/>
                <w:szCs w:val="16"/>
              </w:rPr>
              <w:t xml:space="preserve"> – rentowe od zasiłku dla opiekuna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6 868,80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>Składki na ubezpieczenie zdrowotne od zasiłku dla opiekuna</w:t>
            </w:r>
          </w:p>
          <w:p w:rsidR="00D42490" w:rsidRPr="00AE2983" w:rsidRDefault="00D42490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2941A8" w:rsidP="00F855FB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2 246,40</w:t>
            </w:r>
          </w:p>
        </w:tc>
      </w:tr>
      <w:tr w:rsidR="00D42490" w:rsidRPr="00AE2983" w:rsidTr="00D4249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AE2983" w:rsidRDefault="00D42490" w:rsidP="00F855F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X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490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113 157,75</w:t>
            </w:r>
          </w:p>
        </w:tc>
      </w:tr>
    </w:tbl>
    <w:p w:rsidR="00E71E35" w:rsidRPr="0025406A" w:rsidRDefault="00E71E35" w:rsidP="001A60A8">
      <w:pPr>
        <w:pStyle w:val="Standard"/>
        <w:spacing w:line="276" w:lineRule="auto"/>
        <w:jc w:val="both"/>
        <w:rPr>
          <w:b/>
          <w:bCs/>
          <w:color w:val="000000"/>
          <w:sz w:val="40"/>
          <w:szCs w:val="40"/>
        </w:rPr>
      </w:pPr>
    </w:p>
    <w:p w:rsidR="00E71E35" w:rsidRPr="0025406A" w:rsidRDefault="00E71E35" w:rsidP="00E71E35">
      <w:pPr>
        <w:pStyle w:val="Standard"/>
        <w:spacing w:line="360" w:lineRule="auto"/>
        <w:jc w:val="both"/>
        <w:rPr>
          <w:b/>
          <w:bCs/>
          <w:color w:val="000000"/>
          <w:sz w:val="36"/>
          <w:szCs w:val="36"/>
        </w:rPr>
      </w:pPr>
      <w:r w:rsidRPr="0025406A">
        <w:rPr>
          <w:b/>
          <w:bCs/>
          <w:color w:val="000000"/>
          <w:sz w:val="40"/>
          <w:szCs w:val="40"/>
        </w:rPr>
        <w:t xml:space="preserve"> </w:t>
      </w:r>
      <w:r w:rsidR="0025406A" w:rsidRPr="0025406A">
        <w:rPr>
          <w:b/>
          <w:bCs/>
          <w:color w:val="000000"/>
          <w:sz w:val="36"/>
          <w:szCs w:val="36"/>
        </w:rPr>
        <w:t>DZIAŁ II.</w:t>
      </w:r>
      <w:r w:rsidRPr="0025406A">
        <w:rPr>
          <w:b/>
          <w:bCs/>
          <w:color w:val="000000"/>
          <w:sz w:val="36"/>
          <w:szCs w:val="36"/>
        </w:rPr>
        <w:t>FUNDUSZ</w:t>
      </w:r>
      <w:r w:rsidR="0025406A" w:rsidRPr="0025406A">
        <w:rPr>
          <w:b/>
          <w:bCs/>
          <w:color w:val="000000"/>
          <w:sz w:val="36"/>
          <w:szCs w:val="36"/>
        </w:rPr>
        <w:t xml:space="preserve"> ALIMENTACYJNY</w:t>
      </w:r>
    </w:p>
    <w:p w:rsidR="00E71E35" w:rsidRPr="00AE2983" w:rsidRDefault="00E71E35" w:rsidP="00E71E35">
      <w:pPr>
        <w:pStyle w:val="Standard"/>
        <w:spacing w:line="360" w:lineRule="auto"/>
        <w:jc w:val="both"/>
        <w:rPr>
          <w:b/>
          <w:bCs/>
          <w:color w:val="000000"/>
          <w:sz w:val="16"/>
          <w:szCs w:val="16"/>
        </w:rPr>
      </w:pPr>
      <w:r w:rsidRPr="00AE2983">
        <w:rPr>
          <w:b/>
          <w:bCs/>
          <w:color w:val="000000"/>
        </w:rPr>
        <w:t>Przyznawanie świadczeń z funduszu alimentacyjnego</w:t>
      </w:r>
    </w:p>
    <w:p w:rsidR="00E71E35" w:rsidRPr="002423DB" w:rsidRDefault="00E71E35" w:rsidP="00E71E35">
      <w:pPr>
        <w:pStyle w:val="Standard"/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>Świadczenia z funduszu alimentacyjnego przysługują w wysokości bieżąco ustalonych alimentów, jednakże nie wyższej niż 500 zł miesięcznie</w:t>
      </w:r>
      <w:r w:rsidR="00E36F8A">
        <w:rPr>
          <w:color w:val="000000"/>
        </w:rPr>
        <w:t xml:space="preserve"> na jedno dziecko</w:t>
      </w:r>
      <w:r w:rsidRPr="00AE2983">
        <w:rPr>
          <w:color w:val="000000"/>
        </w:rPr>
        <w:t>, są świadczeniami udzielanymi na roczne okresy zasiłkowe, trwające od 1 października do 30 września</w:t>
      </w:r>
      <w:r w:rsidR="00BB1170">
        <w:rPr>
          <w:color w:val="000000"/>
        </w:rPr>
        <w:t xml:space="preserve"> przy kryterium dochodowym na osobę </w:t>
      </w:r>
      <w:r w:rsidRPr="00AE2983">
        <w:rPr>
          <w:color w:val="000000"/>
        </w:rPr>
        <w:t>725 zł.</w:t>
      </w:r>
      <w:r w:rsidR="00BB1170">
        <w:rPr>
          <w:color w:val="000000"/>
        </w:rPr>
        <w:t xml:space="preserve"> </w:t>
      </w:r>
      <w:r w:rsidRPr="00AE2983">
        <w:rPr>
          <w:color w:val="000000"/>
        </w:rPr>
        <w:t>Do świadczenia</w:t>
      </w:r>
      <w:r w:rsidR="00BB1170">
        <w:rPr>
          <w:color w:val="000000"/>
        </w:rPr>
        <w:t xml:space="preserve"> tegoż</w:t>
      </w:r>
      <w:r w:rsidRPr="00AE2983">
        <w:rPr>
          <w:color w:val="000000"/>
        </w:rPr>
        <w:t xml:space="preserve"> ma prawo osoba uprawniona do alimentów od rodzica na podstawie tytułu wykonawczego pochodzącego lub zatwierdzonego przez sąd, jeżeli egze</w:t>
      </w:r>
      <w:r w:rsidR="00BB1170">
        <w:rPr>
          <w:color w:val="000000"/>
        </w:rPr>
        <w:t xml:space="preserve">kucja okazała się bezskuteczna - </w:t>
      </w:r>
      <w:r w:rsidRPr="00AE2983">
        <w:rPr>
          <w:color w:val="000000"/>
        </w:rPr>
        <w:t xml:space="preserve"> do ukończenia 18 roku życia albo w przypadku gdy uczy się w szkole lub szkole wyższej do ukończenia przez nią 25 roku życia albo w przypadku posiadania </w:t>
      </w:r>
      <w:r w:rsidRPr="00AE2983">
        <w:rPr>
          <w:color w:val="000000"/>
        </w:rPr>
        <w:br/>
        <w:t>orzeczenia o znacznym stopniu niepełnosprawności – bezterminowo.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71E35" w:rsidRPr="00AE2983" w:rsidTr="00F855F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1E35" w:rsidRPr="00AE2983" w:rsidRDefault="00E71E35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1E35" w:rsidRPr="00AE2983" w:rsidRDefault="00E71E35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Liczba świadczeń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1E35" w:rsidRPr="00AE2983" w:rsidRDefault="00E71E35" w:rsidP="00F855FB">
            <w:pPr>
              <w:pStyle w:val="TableContents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983">
              <w:rPr>
                <w:b/>
                <w:bCs/>
                <w:color w:val="000000"/>
                <w:sz w:val="16"/>
                <w:szCs w:val="16"/>
              </w:rPr>
              <w:t>Kwota w zł</w:t>
            </w:r>
          </w:p>
        </w:tc>
      </w:tr>
      <w:tr w:rsidR="00E71E35" w:rsidRPr="00AE2983" w:rsidTr="00F855F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E35" w:rsidRPr="00AE2983" w:rsidRDefault="00E71E35" w:rsidP="00F855FB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AE2983">
              <w:rPr>
                <w:color w:val="000000"/>
                <w:sz w:val="16"/>
                <w:szCs w:val="16"/>
              </w:rPr>
              <w:t>Wypłacone świadczenia z funduszu alimentacyjnego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1E35" w:rsidRPr="002941A8" w:rsidRDefault="002941A8" w:rsidP="00F855FB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1E35" w:rsidRPr="002941A8" w:rsidRDefault="00D42490" w:rsidP="00F855FB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 xml:space="preserve">253 293,54 </w:t>
            </w:r>
          </w:p>
        </w:tc>
      </w:tr>
    </w:tbl>
    <w:p w:rsidR="00CC1BD0" w:rsidRDefault="00CC1BD0" w:rsidP="00E71E35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E71E35" w:rsidRPr="00AE2983" w:rsidRDefault="00E71E35" w:rsidP="00E71E35">
      <w:pPr>
        <w:pStyle w:val="Standard"/>
        <w:spacing w:line="360" w:lineRule="auto"/>
        <w:jc w:val="both"/>
        <w:rPr>
          <w:b/>
          <w:bCs/>
          <w:color w:val="000000"/>
        </w:rPr>
      </w:pPr>
      <w:r w:rsidRPr="00AE2983">
        <w:rPr>
          <w:b/>
          <w:bCs/>
          <w:color w:val="000000"/>
        </w:rPr>
        <w:t>Działania wobec dłużników alimentacyjnych</w:t>
      </w:r>
    </w:p>
    <w:p w:rsidR="00E71E35" w:rsidRPr="00AE2983" w:rsidRDefault="00E71E35" w:rsidP="00E71E35">
      <w:pPr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>W 2016 r. Ośrodek Pomocy Społ</w:t>
      </w:r>
      <w:r>
        <w:rPr>
          <w:color w:val="000000"/>
        </w:rPr>
        <w:t xml:space="preserve">ecznej w </w:t>
      </w:r>
      <w:r w:rsidR="0025406A">
        <w:rPr>
          <w:color w:val="000000"/>
        </w:rPr>
        <w:t>Golczewie</w:t>
      </w:r>
      <w:r>
        <w:rPr>
          <w:color w:val="000000"/>
        </w:rPr>
        <w:t xml:space="preserve"> wypłacił </w:t>
      </w:r>
      <w:r w:rsidR="002941A8">
        <w:rPr>
          <w:b/>
          <w:color w:val="000000"/>
        </w:rPr>
        <w:t xml:space="preserve">595 </w:t>
      </w:r>
      <w:r>
        <w:rPr>
          <w:color w:val="000000"/>
        </w:rPr>
        <w:t>świadczeń na kwotę</w:t>
      </w:r>
      <w:r w:rsidR="00D42490">
        <w:rPr>
          <w:color w:val="000000"/>
        </w:rPr>
        <w:t xml:space="preserve"> 253 293,54 </w:t>
      </w:r>
      <w:r w:rsidR="0025406A">
        <w:rPr>
          <w:color w:val="000000"/>
        </w:rPr>
        <w:t>zł, wydano</w:t>
      </w:r>
      <w:r w:rsidR="002941A8">
        <w:rPr>
          <w:color w:val="000000"/>
        </w:rPr>
        <w:t xml:space="preserve">  </w:t>
      </w:r>
      <w:r w:rsidR="002941A8" w:rsidRPr="002941A8">
        <w:rPr>
          <w:b/>
          <w:color w:val="000000"/>
        </w:rPr>
        <w:t>54</w:t>
      </w:r>
      <w:r w:rsidR="002941A8">
        <w:rPr>
          <w:color w:val="000000"/>
        </w:rPr>
        <w:t xml:space="preserve"> </w:t>
      </w:r>
      <w:r w:rsidRPr="00AE2983">
        <w:rPr>
          <w:color w:val="000000"/>
        </w:rPr>
        <w:t>decyzji pozytywnych.</w:t>
      </w:r>
    </w:p>
    <w:p w:rsidR="00E71E35" w:rsidRPr="00AE2983" w:rsidRDefault="00E71E35" w:rsidP="00E71E35">
      <w:pPr>
        <w:spacing w:line="360" w:lineRule="auto"/>
        <w:ind w:firstLine="426"/>
        <w:jc w:val="both"/>
        <w:rPr>
          <w:color w:val="000000"/>
        </w:rPr>
      </w:pPr>
      <w:r w:rsidRPr="00AE2983">
        <w:rPr>
          <w:color w:val="000000"/>
        </w:rPr>
        <w:t>W 2016 r.  wyegzekwowano od dłużników alimentacyjnych kwotę</w:t>
      </w:r>
      <w:r w:rsidR="00D42490">
        <w:rPr>
          <w:color w:val="000000"/>
        </w:rPr>
        <w:t xml:space="preserve"> </w:t>
      </w:r>
      <w:r w:rsidR="00D42490" w:rsidRPr="002941A8">
        <w:rPr>
          <w:b/>
          <w:color w:val="000000"/>
        </w:rPr>
        <w:t>45 795,07</w:t>
      </w:r>
      <w:r w:rsidR="00D42490">
        <w:rPr>
          <w:color w:val="000000"/>
        </w:rPr>
        <w:t xml:space="preserve"> zł.</w:t>
      </w:r>
      <w:r w:rsidRPr="00AE2983">
        <w:rPr>
          <w:color w:val="000000"/>
        </w:rPr>
        <w:t xml:space="preserve"> na </w:t>
      </w:r>
      <w:r w:rsidR="00E36F8A">
        <w:rPr>
          <w:color w:val="000000"/>
        </w:rPr>
        <w:t xml:space="preserve">poczet funduszu alimentacyjnego ( w tym </w:t>
      </w:r>
      <w:r w:rsidR="00E36F8A" w:rsidRPr="00E36F8A">
        <w:rPr>
          <w:b/>
          <w:color w:val="000000"/>
        </w:rPr>
        <w:t>9 880,21</w:t>
      </w:r>
      <w:r w:rsidR="00E36F8A">
        <w:rPr>
          <w:color w:val="000000"/>
        </w:rPr>
        <w:t xml:space="preserve"> dla budżetu gminy Golczewo).</w:t>
      </w:r>
    </w:p>
    <w:p w:rsidR="002B03D2" w:rsidRDefault="002B03D2" w:rsidP="002B03D2">
      <w:pPr>
        <w:pStyle w:val="Standard"/>
        <w:spacing w:line="360" w:lineRule="auto"/>
        <w:jc w:val="both"/>
      </w:pPr>
    </w:p>
    <w:p w:rsidR="002B03D2" w:rsidRDefault="002B03D2" w:rsidP="002B03D2">
      <w:pPr>
        <w:pStyle w:val="Standard"/>
        <w:spacing w:line="360" w:lineRule="auto"/>
        <w:jc w:val="both"/>
      </w:pPr>
      <w:r>
        <w:t xml:space="preserve">Na koszty obsługi świadczeń rodzinnych oraz funduszu alimentacyjnego Ośrodek otrzymuje 3% dotacji od wypłaconych świadczeń. W 2016 roku była to kwota </w:t>
      </w:r>
      <w:r w:rsidRPr="002B03D2">
        <w:rPr>
          <w:b/>
        </w:rPr>
        <w:t>62 066,91</w:t>
      </w:r>
      <w:r>
        <w:t xml:space="preserve"> zł. </w:t>
      </w:r>
    </w:p>
    <w:p w:rsidR="00F4575E" w:rsidRDefault="00F4575E" w:rsidP="001A60A8">
      <w:pPr>
        <w:pStyle w:val="Standard"/>
        <w:jc w:val="both"/>
        <w:rPr>
          <w:b/>
          <w:bCs/>
          <w:sz w:val="36"/>
          <w:szCs w:val="36"/>
        </w:rPr>
      </w:pPr>
    </w:p>
    <w:p w:rsidR="00E71E35" w:rsidRPr="0025406A" w:rsidRDefault="0025406A" w:rsidP="00E71E35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  <w:r w:rsidRPr="0025406A">
        <w:rPr>
          <w:b/>
          <w:bCs/>
          <w:sz w:val="36"/>
          <w:szCs w:val="36"/>
        </w:rPr>
        <w:t>DZIAŁ III.</w:t>
      </w:r>
      <w:r w:rsidR="00E71E35" w:rsidRPr="0025406A">
        <w:rPr>
          <w:b/>
          <w:bCs/>
          <w:sz w:val="36"/>
          <w:szCs w:val="36"/>
        </w:rPr>
        <w:t xml:space="preserve"> ŚWIADCZENI</w:t>
      </w:r>
      <w:r w:rsidR="00CD6522">
        <w:rPr>
          <w:b/>
          <w:bCs/>
          <w:sz w:val="36"/>
          <w:szCs w:val="36"/>
        </w:rPr>
        <w:t>E</w:t>
      </w:r>
      <w:r w:rsidR="00E71E35" w:rsidRPr="0025406A">
        <w:rPr>
          <w:b/>
          <w:bCs/>
          <w:sz w:val="36"/>
          <w:szCs w:val="36"/>
        </w:rPr>
        <w:t xml:space="preserve"> WYCHOWAWCZE 500+</w:t>
      </w:r>
      <w:r w:rsidR="0090635E">
        <w:rPr>
          <w:b/>
          <w:bCs/>
          <w:sz w:val="36"/>
          <w:szCs w:val="36"/>
        </w:rPr>
        <w:t xml:space="preserve"> - </w:t>
      </w:r>
      <w:r w:rsidR="0090635E">
        <w:rPr>
          <w:b/>
          <w:sz w:val="28"/>
          <w:szCs w:val="28"/>
        </w:rPr>
        <w:t xml:space="preserve">100% </w:t>
      </w:r>
      <w:r w:rsidR="0090635E" w:rsidRPr="00F855FB">
        <w:rPr>
          <w:b/>
          <w:sz w:val="28"/>
          <w:szCs w:val="28"/>
        </w:rPr>
        <w:t xml:space="preserve">finansowane z budżetu </w:t>
      </w:r>
      <w:r w:rsidR="0090635E">
        <w:rPr>
          <w:b/>
          <w:sz w:val="28"/>
          <w:szCs w:val="28"/>
        </w:rPr>
        <w:t xml:space="preserve">państwa </w:t>
      </w:r>
    </w:p>
    <w:p w:rsidR="00E71E35" w:rsidRDefault="00E71E35" w:rsidP="00E71E35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707820">
        <w:rPr>
          <w:b/>
          <w:bCs/>
        </w:rPr>
        <w:tab/>
      </w:r>
      <w:r w:rsidRPr="00707820">
        <w:rPr>
          <w:bCs/>
        </w:rPr>
        <w:t>Świadczenie</w:t>
      </w:r>
      <w:r w:rsidRPr="00707820">
        <w:rPr>
          <w:b/>
          <w:bCs/>
        </w:rPr>
        <w:t xml:space="preserve"> </w:t>
      </w:r>
      <w:r w:rsidRPr="00CC3B20">
        <w:rPr>
          <w:rFonts w:eastAsia="Times New Roman" w:cs="Times New Roman"/>
          <w:kern w:val="0"/>
          <w:lang w:eastAsia="pl-PL" w:bidi="ar-SA"/>
        </w:rPr>
        <w:t>wychowawcze jest obligatoryjnym świadczeniem udzielanym na roczny okres zasiłkowy, trwający od 1 października do 31 września następnego roku kalendarzowego. Pierwszy okres, na który ustalane jest prawo do świadczenia wychowawczego rozpoczął się z dniem wejścia w życie ustawy tj. 01 kwietnia 2016 r. i kończy się dnia 30 września 2017 r.</w:t>
      </w:r>
    </w:p>
    <w:p w:rsidR="00E71E35" w:rsidRDefault="00E71E35" w:rsidP="00E71E35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</w:r>
      <w:r w:rsidR="00BB1170">
        <w:rPr>
          <w:rFonts w:eastAsia="Times New Roman" w:cs="Times New Roman"/>
          <w:kern w:val="0"/>
          <w:lang w:eastAsia="pl-PL" w:bidi="ar-SA"/>
        </w:rPr>
        <w:t>P</w:t>
      </w:r>
      <w:r w:rsidRPr="00CC3B20">
        <w:rPr>
          <w:rFonts w:eastAsia="Times New Roman" w:cs="Times New Roman"/>
          <w:kern w:val="0"/>
          <w:lang w:eastAsia="pl-PL" w:bidi="ar-SA"/>
        </w:rPr>
        <w:t xml:space="preserve">rzysługuje na pierwsze dziecko jeżeli dochód rodziny 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="0025406A">
        <w:rPr>
          <w:rFonts w:eastAsia="Times New Roman" w:cs="Times New Roman"/>
          <w:kern w:val="0"/>
          <w:lang w:eastAsia="pl-PL" w:bidi="ar-SA"/>
        </w:rPr>
        <w:t xml:space="preserve">w </w:t>
      </w:r>
      <w:r w:rsidRPr="00CC3B20">
        <w:rPr>
          <w:rFonts w:eastAsia="Times New Roman" w:cs="Times New Roman"/>
          <w:kern w:val="0"/>
          <w:lang w:eastAsia="pl-PL" w:bidi="ar-SA"/>
        </w:rPr>
        <w:t>przeliczeniu na osobę nie przekracza kwoty 800,00 zł.</w:t>
      </w:r>
      <w:r w:rsidR="0025406A">
        <w:rPr>
          <w:rFonts w:eastAsia="Times New Roman" w:cs="Times New Roman"/>
          <w:kern w:val="0"/>
          <w:lang w:eastAsia="pl-PL" w:bidi="ar-SA"/>
        </w:rPr>
        <w:t>, je</w:t>
      </w:r>
      <w:r>
        <w:rPr>
          <w:rFonts w:eastAsia="Times New Roman" w:cs="Times New Roman"/>
          <w:kern w:val="0"/>
          <w:lang w:eastAsia="pl-PL" w:bidi="ar-SA"/>
        </w:rPr>
        <w:t xml:space="preserve">żeli </w:t>
      </w:r>
      <w:r w:rsidRPr="00CC3B20">
        <w:rPr>
          <w:rFonts w:eastAsia="Times New Roman" w:cs="Times New Roman"/>
          <w:kern w:val="0"/>
          <w:lang w:eastAsia="pl-PL" w:bidi="ar-SA"/>
        </w:rPr>
        <w:t>członkiem rodziny jest dziecko niepełnosprawne</w:t>
      </w:r>
      <w:r w:rsidR="0025406A">
        <w:rPr>
          <w:rFonts w:eastAsia="Times New Roman" w:cs="Times New Roman"/>
          <w:kern w:val="0"/>
          <w:lang w:eastAsia="pl-PL" w:bidi="ar-SA"/>
        </w:rPr>
        <w:t xml:space="preserve"> - </w:t>
      </w:r>
      <w:r w:rsidRPr="00CC3B20">
        <w:rPr>
          <w:rFonts w:eastAsia="Times New Roman" w:cs="Times New Roman"/>
          <w:kern w:val="0"/>
          <w:lang w:eastAsia="pl-PL" w:bidi="ar-SA"/>
        </w:rPr>
        <w:t xml:space="preserve"> 1 200,00 zł.</w:t>
      </w:r>
    </w:p>
    <w:p w:rsidR="00E71E35" w:rsidRDefault="00E71E35" w:rsidP="00E71E35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Świadczenie</w:t>
      </w:r>
      <w:r w:rsidRPr="00707820">
        <w:rPr>
          <w:rFonts w:eastAsia="Times New Roman" w:cs="Times New Roman"/>
          <w:kern w:val="0"/>
          <w:lang w:eastAsia="pl-PL" w:bidi="ar-SA"/>
        </w:rPr>
        <w:t xml:space="preserve"> </w:t>
      </w:r>
      <w:r w:rsidRPr="00CC3B20">
        <w:rPr>
          <w:rFonts w:eastAsia="Times New Roman" w:cs="Times New Roman"/>
          <w:kern w:val="0"/>
          <w:lang w:eastAsia="pl-PL" w:bidi="ar-SA"/>
        </w:rPr>
        <w:t xml:space="preserve">na drugie i kolejne dzieci rodzice dostaną niezależnie od dochodu. </w:t>
      </w:r>
    </w:p>
    <w:p w:rsidR="00926B1C" w:rsidRDefault="00926B1C" w:rsidP="00E71E35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550"/>
        <w:gridCol w:w="1842"/>
      </w:tblGrid>
      <w:tr w:rsidR="00D42490" w:rsidRPr="00FA0D26" w:rsidTr="00926B1C">
        <w:tc>
          <w:tcPr>
            <w:tcW w:w="2407" w:type="dxa"/>
          </w:tcPr>
          <w:p w:rsidR="00D42490" w:rsidRPr="00FA0D26" w:rsidRDefault="00D42490" w:rsidP="00F855FB">
            <w:pPr>
              <w:widowControl/>
              <w:suppressAutoHyphens w:val="0"/>
              <w:autoSpaceDN/>
              <w:spacing w:before="100" w:beforeAutospacing="1" w:after="119"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50" w:type="dxa"/>
          </w:tcPr>
          <w:p w:rsidR="00D42490" w:rsidRPr="00FA0D26" w:rsidRDefault="00D42490" w:rsidP="00F855FB">
            <w:pPr>
              <w:widowControl/>
              <w:suppressAutoHyphens w:val="0"/>
              <w:autoSpaceDN/>
              <w:spacing w:before="100" w:beforeAutospacing="1" w:after="119"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FA0D26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Liczba wypłaconych świadczeń</w:t>
            </w:r>
          </w:p>
        </w:tc>
        <w:tc>
          <w:tcPr>
            <w:tcW w:w="1842" w:type="dxa"/>
          </w:tcPr>
          <w:p w:rsidR="00D42490" w:rsidRPr="00FA0D26" w:rsidRDefault="00D42490" w:rsidP="00F855FB">
            <w:pPr>
              <w:widowControl/>
              <w:suppressAutoHyphens w:val="0"/>
              <w:autoSpaceDN/>
              <w:spacing w:before="100" w:beforeAutospacing="1" w:after="119"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FA0D26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Kwota w zł</w:t>
            </w:r>
          </w:p>
        </w:tc>
      </w:tr>
      <w:tr w:rsidR="00D42490" w:rsidRPr="00FA0D26" w:rsidTr="00926B1C">
        <w:tc>
          <w:tcPr>
            <w:tcW w:w="2407" w:type="dxa"/>
          </w:tcPr>
          <w:p w:rsidR="00D42490" w:rsidRPr="00FA0D26" w:rsidRDefault="00D42490" w:rsidP="00F855FB">
            <w:pPr>
              <w:widowControl/>
              <w:suppressAutoHyphens w:val="0"/>
              <w:autoSpaceDN/>
              <w:spacing w:before="100" w:beforeAutospacing="1" w:after="119"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FA0D26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Świadczenie wychowawcze</w:t>
            </w:r>
          </w:p>
        </w:tc>
        <w:tc>
          <w:tcPr>
            <w:tcW w:w="2550" w:type="dxa"/>
          </w:tcPr>
          <w:p w:rsidR="00D42490" w:rsidRPr="002941A8" w:rsidRDefault="00E36F8A" w:rsidP="00F855FB">
            <w:pPr>
              <w:widowControl/>
              <w:suppressAutoHyphens w:val="0"/>
              <w:autoSpaceDN/>
              <w:spacing w:before="100" w:beforeAutospacing="1" w:after="119"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5 457</w:t>
            </w:r>
          </w:p>
        </w:tc>
        <w:tc>
          <w:tcPr>
            <w:tcW w:w="1842" w:type="dxa"/>
          </w:tcPr>
          <w:p w:rsidR="00D42490" w:rsidRPr="00D42490" w:rsidRDefault="00D42490" w:rsidP="00F855FB">
            <w:pPr>
              <w:widowControl/>
              <w:suppressAutoHyphens w:val="0"/>
              <w:autoSpaceDN/>
              <w:spacing w:before="100" w:beforeAutospacing="1" w:after="119"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D42490">
              <w:rPr>
                <w:rFonts w:eastAsia="Times New Roman" w:cs="Times New Roman"/>
                <w:b/>
                <w:kern w:val="0"/>
                <w:lang w:eastAsia="pl-PL" w:bidi="ar-SA"/>
              </w:rPr>
              <w:t>2 728 629,30</w:t>
            </w:r>
          </w:p>
        </w:tc>
      </w:tr>
    </w:tbl>
    <w:p w:rsidR="00E71E35" w:rsidRPr="002941A8" w:rsidRDefault="00E71E35" w:rsidP="00CC1BD0">
      <w:pPr>
        <w:widowControl/>
        <w:suppressAutoHyphens w:val="0"/>
        <w:autoSpaceDN/>
        <w:spacing w:before="100" w:beforeAutospacing="1" w:after="119"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CC1BD0">
        <w:rPr>
          <w:rFonts w:eastAsia="Times New Roman" w:cs="Times New Roman"/>
          <w:bCs/>
          <w:kern w:val="0"/>
          <w:lang w:eastAsia="pl-PL" w:bidi="ar-SA"/>
        </w:rPr>
        <w:t>Liczba złożonych wniosków o ustalenie prawa do świadczenia wychowawczego w okresie od 01 kwietnia 2016 - 31 grudnia 2016 r.</w:t>
      </w:r>
      <w:r w:rsidR="002941A8">
        <w:rPr>
          <w:rFonts w:eastAsia="Times New Roman" w:cs="Times New Roman"/>
          <w:bCs/>
          <w:kern w:val="0"/>
          <w:lang w:eastAsia="pl-PL" w:bidi="ar-SA"/>
        </w:rPr>
        <w:t xml:space="preserve"> - </w:t>
      </w:r>
      <w:r w:rsidR="002941A8">
        <w:rPr>
          <w:rFonts w:eastAsia="Times New Roman" w:cs="Times New Roman"/>
          <w:b/>
          <w:bCs/>
          <w:kern w:val="0"/>
          <w:lang w:eastAsia="pl-PL" w:bidi="ar-SA"/>
        </w:rPr>
        <w:t>418</w:t>
      </w:r>
    </w:p>
    <w:p w:rsidR="00CC1BD0" w:rsidRPr="002941A8" w:rsidRDefault="002941A8" w:rsidP="00CC1B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Decyzji pozytywnych wydano: </w:t>
      </w:r>
      <w:r>
        <w:rPr>
          <w:rFonts w:eastAsia="Times New Roman" w:cs="Times New Roman"/>
          <w:b/>
          <w:bCs/>
          <w:kern w:val="0"/>
          <w:lang w:eastAsia="pl-PL" w:bidi="ar-SA"/>
        </w:rPr>
        <w:t>399</w:t>
      </w:r>
    </w:p>
    <w:p w:rsidR="00CC1BD0" w:rsidRPr="002941A8" w:rsidRDefault="002941A8" w:rsidP="00CC1BD0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Decyzji odmownych wydano: </w:t>
      </w:r>
      <w:r>
        <w:rPr>
          <w:rFonts w:eastAsia="Times New Roman" w:cs="Times New Roman"/>
          <w:b/>
          <w:bCs/>
          <w:kern w:val="0"/>
          <w:lang w:eastAsia="pl-PL" w:bidi="ar-SA"/>
        </w:rPr>
        <w:t>19</w:t>
      </w:r>
    </w:p>
    <w:p w:rsidR="002B03D2" w:rsidRDefault="002B03D2" w:rsidP="002B03D2">
      <w:pPr>
        <w:pStyle w:val="Standard"/>
        <w:spacing w:line="360" w:lineRule="auto"/>
        <w:jc w:val="both"/>
      </w:pPr>
    </w:p>
    <w:p w:rsidR="002B03D2" w:rsidRDefault="002B03D2" w:rsidP="002B03D2">
      <w:pPr>
        <w:pStyle w:val="Standard"/>
        <w:spacing w:line="360" w:lineRule="auto"/>
        <w:jc w:val="both"/>
      </w:pPr>
      <w:r>
        <w:t xml:space="preserve">Na koszty obsługi Ośrodek w 2016 roku otrzymał  2% dotacji od wypłaconych świadczeń i była to kwota </w:t>
      </w:r>
      <w:r w:rsidRPr="002B03D2">
        <w:rPr>
          <w:b/>
        </w:rPr>
        <w:t>55 937,62</w:t>
      </w:r>
      <w:r>
        <w:t xml:space="preserve"> zł. </w:t>
      </w:r>
    </w:p>
    <w:p w:rsidR="00926B1C" w:rsidRDefault="00926B1C" w:rsidP="001C04EB">
      <w:pPr>
        <w:spacing w:line="360" w:lineRule="auto"/>
        <w:rPr>
          <w:b/>
          <w:bCs/>
          <w:sz w:val="36"/>
          <w:szCs w:val="36"/>
        </w:rPr>
      </w:pPr>
    </w:p>
    <w:p w:rsidR="002B03D2" w:rsidRDefault="002B03D2" w:rsidP="001C04EB">
      <w:pPr>
        <w:spacing w:line="360" w:lineRule="auto"/>
        <w:rPr>
          <w:b/>
          <w:bCs/>
          <w:sz w:val="36"/>
          <w:szCs w:val="36"/>
        </w:rPr>
      </w:pPr>
    </w:p>
    <w:p w:rsidR="001C04EB" w:rsidRDefault="00F855FB" w:rsidP="001C04E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DZIAŁ IV</w:t>
      </w:r>
      <w:r w:rsidR="001C04EB" w:rsidRPr="0025406A">
        <w:rPr>
          <w:b/>
          <w:bCs/>
          <w:sz w:val="36"/>
          <w:szCs w:val="36"/>
        </w:rPr>
        <w:t>.</w:t>
      </w:r>
      <w:r w:rsidR="001C04EB">
        <w:rPr>
          <w:b/>
          <w:bCs/>
          <w:sz w:val="36"/>
          <w:szCs w:val="36"/>
        </w:rPr>
        <w:t xml:space="preserve"> POMOC SPOŁECZNA</w:t>
      </w:r>
    </w:p>
    <w:p w:rsidR="00F22C44" w:rsidRDefault="00F22C44" w:rsidP="00D738A6">
      <w:pPr>
        <w:pStyle w:val="Standard"/>
        <w:jc w:val="both"/>
        <w:rPr>
          <w:b/>
          <w:bCs/>
        </w:rPr>
      </w:pPr>
    </w:p>
    <w:p w:rsidR="00F22C44" w:rsidRPr="00F805B4" w:rsidRDefault="00F22C44" w:rsidP="00F22C44">
      <w:pPr>
        <w:spacing w:line="360" w:lineRule="auto"/>
        <w:ind w:firstLine="426"/>
        <w:jc w:val="both"/>
        <w:rPr>
          <w:color w:val="000000"/>
        </w:rPr>
      </w:pPr>
      <w:r>
        <w:t xml:space="preserve">Ośrodek Pomocy Społecznej w Golczewie realizując zadania ustawy o pomocy społecznej </w:t>
      </w:r>
      <w:r>
        <w:br/>
        <w:t xml:space="preserve">w 2016 r. </w:t>
      </w:r>
      <w:r w:rsidRPr="00F805B4">
        <w:rPr>
          <w:color w:val="000000"/>
        </w:rPr>
        <w:t>udzielił pomocy bez względu na rodzaj, źródło finansowania i formę dla</w:t>
      </w:r>
      <w:r>
        <w:rPr>
          <w:color w:val="000000"/>
        </w:rPr>
        <w:t xml:space="preserve"> </w:t>
      </w:r>
      <w:r w:rsidRPr="00626F09">
        <w:rPr>
          <w:b/>
          <w:color w:val="000000"/>
        </w:rPr>
        <w:t>215</w:t>
      </w:r>
      <w:r>
        <w:rPr>
          <w:color w:val="000000"/>
        </w:rPr>
        <w:t xml:space="preserve"> </w:t>
      </w:r>
      <w:r w:rsidRPr="00F805B4">
        <w:rPr>
          <w:color w:val="000000"/>
        </w:rPr>
        <w:t>rodzin</w:t>
      </w:r>
      <w:r>
        <w:rPr>
          <w:color w:val="000000"/>
        </w:rPr>
        <w:t>, o</w:t>
      </w:r>
      <w:r w:rsidRPr="00F805B4">
        <w:rPr>
          <w:color w:val="000000"/>
        </w:rPr>
        <w:t xml:space="preserve"> liczbie</w:t>
      </w:r>
      <w:r>
        <w:rPr>
          <w:color w:val="000000"/>
        </w:rPr>
        <w:t xml:space="preserve"> </w:t>
      </w:r>
      <w:r w:rsidR="00623711">
        <w:rPr>
          <w:b/>
          <w:color w:val="000000"/>
        </w:rPr>
        <w:t>491</w:t>
      </w:r>
      <w:r w:rsidRPr="00F805B4">
        <w:rPr>
          <w:color w:val="000000"/>
        </w:rPr>
        <w:t xml:space="preserve"> osób w rodzinach.</w:t>
      </w:r>
    </w:p>
    <w:p w:rsidR="00F22C44" w:rsidRDefault="00F22C44" w:rsidP="00D738A6">
      <w:pPr>
        <w:pStyle w:val="Standard"/>
        <w:jc w:val="both"/>
        <w:rPr>
          <w:b/>
          <w:bCs/>
        </w:rPr>
      </w:pPr>
    </w:p>
    <w:p w:rsidR="00F22C44" w:rsidRDefault="00F22C44" w:rsidP="00D738A6">
      <w:pPr>
        <w:pStyle w:val="Standard"/>
        <w:jc w:val="both"/>
        <w:rPr>
          <w:b/>
          <w:bCs/>
        </w:rPr>
      </w:pPr>
    </w:p>
    <w:p w:rsidR="00F22C44" w:rsidRDefault="002941A8" w:rsidP="00D738A6">
      <w:pPr>
        <w:pStyle w:val="Standard"/>
        <w:jc w:val="both"/>
        <w:rPr>
          <w:b/>
          <w:bCs/>
        </w:rPr>
      </w:pPr>
      <w:r>
        <w:rPr>
          <w:b/>
          <w:bCs/>
        </w:rPr>
        <w:t>Najczęstsze p</w:t>
      </w:r>
      <w:r w:rsidR="00D738A6">
        <w:rPr>
          <w:b/>
          <w:bCs/>
        </w:rPr>
        <w:t>owody przyznania pomocy</w:t>
      </w:r>
      <w:r>
        <w:rPr>
          <w:b/>
          <w:bCs/>
        </w:rPr>
        <w:t>:</w:t>
      </w:r>
    </w:p>
    <w:p w:rsidR="00D738A6" w:rsidRDefault="00D738A6" w:rsidP="00D738A6">
      <w:pPr>
        <w:pStyle w:val="Standard"/>
        <w:jc w:val="both"/>
        <w:rPr>
          <w:b/>
          <w:bCs/>
        </w:rPr>
      </w:pPr>
    </w:p>
    <w:p w:rsidR="00F22C44" w:rsidRDefault="00F22C44" w:rsidP="00D738A6">
      <w:pPr>
        <w:pStyle w:val="Standard"/>
        <w:jc w:val="both"/>
        <w:rPr>
          <w:b/>
          <w:bCs/>
        </w:rPr>
      </w:pPr>
    </w:p>
    <w:tbl>
      <w:tblPr>
        <w:tblW w:w="7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1431"/>
        <w:gridCol w:w="1571"/>
      </w:tblGrid>
      <w:tr w:rsidR="0075787D" w:rsidTr="00BD1ACB">
        <w:trPr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Powód trudnej sytuacji życiowej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rodzin</w:t>
            </w:r>
          </w:p>
        </w:tc>
      </w:tr>
      <w:tr w:rsidR="0075787D" w:rsidTr="00BD1ACB">
        <w:trPr>
          <w:jc w:val="center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7D" w:rsidRDefault="0075787D" w:rsidP="0074034C">
            <w:pPr>
              <w:widowControl/>
              <w:suppressAutoHyphens w:val="0"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5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tym:</w:t>
            </w:r>
          </w:p>
          <w:p w:rsidR="0075787D" w:rsidRDefault="0075787D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 wsi</w:t>
            </w:r>
          </w:p>
        </w:tc>
      </w:tr>
      <w:tr w:rsidR="0075787D" w:rsidTr="00BD1ACB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1B7E11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Bezrobocie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75787D" w:rsidTr="00BD1ACB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1B7E11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Ubóstwo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75787D" w:rsidTr="00BD1ACB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1B7E11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5787D" w:rsidTr="00BD1ACB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Default="0075787D" w:rsidP="001B7E11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5787D" w:rsidTr="00BD1ACB">
        <w:trPr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5787D" w:rsidRPr="00B61B06" w:rsidRDefault="0075787D" w:rsidP="001B7E11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B61B06">
              <w:rPr>
                <w:sz w:val="16"/>
                <w:szCs w:val="16"/>
              </w:rPr>
              <w:t>Długotrwała lub ciężka choroba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87D" w:rsidRDefault="0075787D" w:rsidP="0074034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D738A6" w:rsidRDefault="00D738A6" w:rsidP="001C04EB">
      <w:pPr>
        <w:spacing w:line="360" w:lineRule="auto"/>
      </w:pPr>
      <w:bookmarkStart w:id="0" w:name="_GoBack"/>
      <w:bookmarkEnd w:id="0"/>
    </w:p>
    <w:p w:rsidR="00D738A6" w:rsidRDefault="00D738A6" w:rsidP="001C04EB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Podział zadań:</w:t>
      </w:r>
    </w:p>
    <w:p w:rsidR="001C04EB" w:rsidRDefault="00F855FB" w:rsidP="001C04EB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855FB">
        <w:rPr>
          <w:b/>
          <w:sz w:val="28"/>
          <w:szCs w:val="28"/>
        </w:rPr>
        <w:t>1.Z</w:t>
      </w:r>
      <w:r w:rsidR="001C04EB" w:rsidRPr="00F855FB">
        <w:rPr>
          <w:b/>
          <w:sz w:val="28"/>
          <w:szCs w:val="28"/>
        </w:rPr>
        <w:t xml:space="preserve">adania własne </w:t>
      </w:r>
      <w:r w:rsidRPr="00F855FB">
        <w:rPr>
          <w:b/>
          <w:sz w:val="28"/>
          <w:szCs w:val="28"/>
        </w:rPr>
        <w:t xml:space="preserve">-zasiłki stałe </w:t>
      </w:r>
      <w:r w:rsidR="00402A9B">
        <w:rPr>
          <w:b/>
          <w:sz w:val="28"/>
          <w:szCs w:val="28"/>
        </w:rPr>
        <w:t xml:space="preserve">100% </w:t>
      </w:r>
      <w:r w:rsidR="001C04EB" w:rsidRPr="00F855FB">
        <w:rPr>
          <w:b/>
          <w:sz w:val="28"/>
          <w:szCs w:val="28"/>
        </w:rPr>
        <w:t>finansowane</w:t>
      </w:r>
      <w:r w:rsidRPr="00F855FB">
        <w:rPr>
          <w:b/>
          <w:sz w:val="28"/>
          <w:szCs w:val="28"/>
        </w:rPr>
        <w:t xml:space="preserve"> z budżetu </w:t>
      </w:r>
      <w:r w:rsidR="0090635E">
        <w:rPr>
          <w:b/>
          <w:sz w:val="28"/>
          <w:szCs w:val="28"/>
        </w:rPr>
        <w:t>państwa</w:t>
      </w:r>
    </w:p>
    <w:p w:rsidR="00F855FB" w:rsidRDefault="00F855FB" w:rsidP="00F855FB">
      <w:pPr>
        <w:pStyle w:val="Standard"/>
        <w:spacing w:line="360" w:lineRule="auto"/>
        <w:ind w:firstLine="426"/>
        <w:jc w:val="both"/>
      </w:pPr>
      <w:r>
        <w:t>Zasiłek stały adresowany jest do osób całkowicie niezdolnych do pracy z powodu wieku lub niepełnosprawności i stanowi uzupełnienie dochodu tych osób do kryterium ustawowego, które wynosi dla osoby samotnie gospodarującej – 634 zł i dla osoby pozostającej w rodzinie – 514 zł.</w:t>
      </w:r>
    </w:p>
    <w:tbl>
      <w:tblPr>
        <w:tblW w:w="83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1418"/>
        <w:gridCol w:w="1417"/>
        <w:gridCol w:w="1559"/>
        <w:gridCol w:w="1560"/>
      </w:tblGrid>
      <w:tr w:rsidR="00402A9B" w:rsidTr="00402A9B"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A9B" w:rsidRDefault="00402A9B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Formy pomocy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A9B" w:rsidRDefault="00402A9B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osób, którym przyznano decyzją świadczenia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A9B" w:rsidRDefault="00402A9B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A9B" w:rsidRDefault="00402A9B" w:rsidP="00BD1ACB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świadczeń </w:t>
            </w:r>
            <w:r>
              <w:rPr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A9B" w:rsidRDefault="00402A9B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rodzin</w:t>
            </w:r>
          </w:p>
        </w:tc>
      </w:tr>
      <w:tr w:rsidR="00402A9B" w:rsidTr="00402A9B">
        <w:tc>
          <w:tcPr>
            <w:tcW w:w="23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A9B" w:rsidRDefault="00402A9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Zasiłki stałe – ogółem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9B" w:rsidRPr="002941A8" w:rsidRDefault="00B61B06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9B" w:rsidRPr="002941A8" w:rsidRDefault="00B61B06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555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9B" w:rsidRPr="002941A8" w:rsidRDefault="00B61B06">
            <w:pPr>
              <w:pStyle w:val="TableContents"/>
              <w:jc w:val="center"/>
              <w:rPr>
                <w:b/>
                <w:color w:val="000000"/>
              </w:rPr>
            </w:pPr>
            <w:r w:rsidRPr="002941A8">
              <w:rPr>
                <w:b/>
                <w:color w:val="000000"/>
              </w:rPr>
              <w:t>279 000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A9B" w:rsidRPr="002941A8" w:rsidRDefault="00B61B06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53</w:t>
            </w:r>
          </w:p>
        </w:tc>
      </w:tr>
    </w:tbl>
    <w:p w:rsidR="001C04EB" w:rsidRDefault="001C04EB" w:rsidP="001C04EB">
      <w:pPr>
        <w:pStyle w:val="Standard"/>
        <w:jc w:val="both"/>
        <w:rPr>
          <w:b/>
          <w:sz w:val="26"/>
          <w:szCs w:val="26"/>
        </w:rPr>
      </w:pPr>
    </w:p>
    <w:p w:rsidR="001C04EB" w:rsidRDefault="001C04EB" w:rsidP="001C04EB">
      <w:pPr>
        <w:pStyle w:val="Standard"/>
        <w:jc w:val="both"/>
        <w:rPr>
          <w:b/>
          <w:sz w:val="26"/>
          <w:szCs w:val="26"/>
        </w:rPr>
      </w:pPr>
    </w:p>
    <w:p w:rsidR="001C04EB" w:rsidRDefault="001C04EB" w:rsidP="001C04EB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Skł</w:t>
      </w:r>
      <w:r w:rsidR="00E36F8A">
        <w:rPr>
          <w:b/>
          <w:sz w:val="26"/>
          <w:szCs w:val="26"/>
        </w:rPr>
        <w:t>adki na ubezpieczenie zdrowotne</w:t>
      </w:r>
      <w:r w:rsidR="004F4277">
        <w:rPr>
          <w:b/>
          <w:sz w:val="26"/>
          <w:szCs w:val="26"/>
        </w:rPr>
        <w:t xml:space="preserve"> z tytułu otrzymanego zasiłku stałego - dla osób, które nie posiadają innego tytułu ubezpieczenia:</w:t>
      </w:r>
    </w:p>
    <w:p w:rsidR="001C04EB" w:rsidRDefault="001C04EB" w:rsidP="001C04EB">
      <w:pPr>
        <w:pStyle w:val="Standard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7"/>
        <w:gridCol w:w="2126"/>
      </w:tblGrid>
      <w:tr w:rsidR="00402A9B" w:rsidTr="00402A9B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B" w:rsidRDefault="00402A9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świadczenia</w:t>
            </w:r>
          </w:p>
          <w:p w:rsidR="00402A9B" w:rsidRDefault="00402A9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9B" w:rsidRDefault="00402A9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9B" w:rsidRDefault="00402A9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 zł</w:t>
            </w:r>
          </w:p>
        </w:tc>
      </w:tr>
      <w:tr w:rsidR="00402A9B" w:rsidTr="00402A9B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9B" w:rsidRDefault="00402A9B" w:rsidP="00F855FB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ubezpieczenie zdrowotne osób pobierających zasiłek stały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B" w:rsidRPr="002941A8" w:rsidRDefault="00E914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B" w:rsidRPr="002941A8" w:rsidRDefault="00644DFF">
            <w:pPr>
              <w:pStyle w:val="Standard"/>
              <w:jc w:val="center"/>
              <w:rPr>
                <w:b/>
              </w:rPr>
            </w:pPr>
            <w:r w:rsidRPr="002941A8">
              <w:rPr>
                <w:b/>
              </w:rPr>
              <w:t>24 052</w:t>
            </w:r>
          </w:p>
        </w:tc>
      </w:tr>
    </w:tbl>
    <w:p w:rsidR="001B7E11" w:rsidRDefault="001B7E11" w:rsidP="001C04EB">
      <w:pPr>
        <w:pStyle w:val="Standard"/>
        <w:spacing w:after="240" w:line="360" w:lineRule="auto"/>
        <w:jc w:val="both"/>
        <w:rPr>
          <w:b/>
          <w:bCs/>
          <w:sz w:val="28"/>
          <w:szCs w:val="28"/>
        </w:rPr>
      </w:pPr>
    </w:p>
    <w:p w:rsidR="0058664A" w:rsidRDefault="0058664A" w:rsidP="001C04EB">
      <w:pPr>
        <w:pStyle w:val="Standard"/>
        <w:spacing w:after="240" w:line="360" w:lineRule="auto"/>
        <w:jc w:val="both"/>
        <w:rPr>
          <w:b/>
          <w:bCs/>
          <w:sz w:val="28"/>
          <w:szCs w:val="28"/>
        </w:rPr>
      </w:pPr>
    </w:p>
    <w:p w:rsidR="001C04EB" w:rsidRDefault="001B7E11" w:rsidP="001C04EB">
      <w:pPr>
        <w:pStyle w:val="Standard"/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F855FB">
        <w:rPr>
          <w:b/>
          <w:bCs/>
          <w:sz w:val="28"/>
          <w:szCs w:val="28"/>
        </w:rPr>
        <w:t>.</w:t>
      </w:r>
      <w:r w:rsidR="004B4104">
        <w:rPr>
          <w:b/>
          <w:bCs/>
          <w:sz w:val="28"/>
          <w:szCs w:val="28"/>
        </w:rPr>
        <w:t xml:space="preserve"> </w:t>
      </w:r>
      <w:r w:rsidR="001C04EB" w:rsidRPr="00F855FB">
        <w:rPr>
          <w:b/>
          <w:bCs/>
          <w:sz w:val="28"/>
          <w:szCs w:val="28"/>
        </w:rPr>
        <w:t>Zadania własne – zasiłki okresowe</w:t>
      </w:r>
      <w:r w:rsidR="00402A9B">
        <w:rPr>
          <w:b/>
          <w:bCs/>
          <w:sz w:val="28"/>
          <w:szCs w:val="28"/>
        </w:rPr>
        <w:t xml:space="preserve"> 100%</w:t>
      </w:r>
      <w:r w:rsidR="001C04EB" w:rsidRPr="00F855FB">
        <w:rPr>
          <w:b/>
          <w:bCs/>
          <w:sz w:val="28"/>
          <w:szCs w:val="28"/>
        </w:rPr>
        <w:t xml:space="preserve"> finansowane z budżetu </w:t>
      </w:r>
      <w:r w:rsidR="0090635E">
        <w:rPr>
          <w:b/>
          <w:bCs/>
          <w:sz w:val="28"/>
          <w:szCs w:val="28"/>
        </w:rPr>
        <w:t>państwa</w:t>
      </w:r>
    </w:p>
    <w:p w:rsidR="00F855FB" w:rsidRPr="00F855FB" w:rsidRDefault="00F855FB" w:rsidP="001C04EB">
      <w:pPr>
        <w:pStyle w:val="Standard"/>
        <w:spacing w:after="240" w:line="360" w:lineRule="auto"/>
        <w:jc w:val="both"/>
        <w:rPr>
          <w:b/>
          <w:bCs/>
          <w:sz w:val="28"/>
          <w:szCs w:val="28"/>
        </w:rPr>
      </w:pPr>
      <w:r>
        <w:t>K</w:t>
      </w:r>
      <w:r>
        <w:rPr>
          <w:color w:val="000000"/>
        </w:rPr>
        <w:t>wota zasiłku okresowego stanowi 50 %</w:t>
      </w:r>
      <w:r>
        <w:t xml:space="preserve"> różnicy między kryterium dochodowym, a dochodem faktycznym dla osób samotnie gospodarujących i 50 % różnicy między kryterium dochodowym rodziny, a dochodem tej rodziny</w:t>
      </w:r>
      <w:r w:rsidR="00BB1170">
        <w:t>.</w:t>
      </w:r>
    </w:p>
    <w:tbl>
      <w:tblPr>
        <w:tblW w:w="68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1379"/>
        <w:gridCol w:w="1605"/>
        <w:gridCol w:w="1397"/>
      </w:tblGrid>
      <w:tr w:rsidR="0061342E" w:rsidTr="0061342E"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342E" w:rsidRDefault="0061342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Formy pomocy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342E" w:rsidRDefault="0061342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osób, którym przyznano decyzją świadczenia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342E" w:rsidRDefault="0061342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świadczeń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342E" w:rsidRDefault="0061342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świadczeń w zł</w:t>
            </w:r>
          </w:p>
        </w:tc>
      </w:tr>
      <w:tr w:rsidR="0061342E" w:rsidTr="0061342E">
        <w:tc>
          <w:tcPr>
            <w:tcW w:w="2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1342E" w:rsidRDefault="006134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Zasiłki okresowe – ogółem</w:t>
            </w: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42E" w:rsidRPr="002941A8" w:rsidRDefault="0061342E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105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42E" w:rsidRPr="002941A8" w:rsidRDefault="0061342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42E" w:rsidRPr="002941A8" w:rsidRDefault="0061342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165 269</w:t>
            </w:r>
          </w:p>
        </w:tc>
      </w:tr>
    </w:tbl>
    <w:p w:rsidR="001C04EB" w:rsidRDefault="001C04EB" w:rsidP="001C04EB">
      <w:pPr>
        <w:pStyle w:val="Standard"/>
        <w:jc w:val="both"/>
        <w:rPr>
          <w:sz w:val="26"/>
          <w:szCs w:val="26"/>
        </w:rPr>
      </w:pPr>
    </w:p>
    <w:p w:rsidR="00F855FB" w:rsidRDefault="00F855FB" w:rsidP="001C04EB">
      <w:pPr>
        <w:pStyle w:val="Standard"/>
        <w:spacing w:line="360" w:lineRule="auto"/>
        <w:jc w:val="both"/>
      </w:pPr>
    </w:p>
    <w:p w:rsidR="001C04EB" w:rsidRDefault="00F855FB" w:rsidP="001C04E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B4104">
        <w:rPr>
          <w:b/>
          <w:bCs/>
          <w:sz w:val="28"/>
          <w:szCs w:val="28"/>
        </w:rPr>
        <w:t xml:space="preserve"> </w:t>
      </w:r>
      <w:r w:rsidR="001C04EB" w:rsidRPr="00F855FB">
        <w:rPr>
          <w:b/>
          <w:bCs/>
          <w:sz w:val="28"/>
          <w:szCs w:val="28"/>
        </w:rPr>
        <w:t>Zadania własne gminy – zasiłki celowe</w:t>
      </w:r>
      <w:r w:rsidR="004F4277">
        <w:rPr>
          <w:b/>
          <w:bCs/>
          <w:sz w:val="28"/>
          <w:szCs w:val="28"/>
        </w:rPr>
        <w:t xml:space="preserve"> -</w:t>
      </w:r>
      <w:r w:rsidR="00402A9B">
        <w:rPr>
          <w:b/>
          <w:bCs/>
          <w:sz w:val="28"/>
          <w:szCs w:val="28"/>
        </w:rPr>
        <w:t xml:space="preserve"> 100% fina</w:t>
      </w:r>
      <w:r w:rsidR="00BB1170">
        <w:rPr>
          <w:b/>
          <w:bCs/>
          <w:sz w:val="28"/>
          <w:szCs w:val="28"/>
        </w:rPr>
        <w:t>nsowane z budżetu gminy</w:t>
      </w:r>
      <w:r w:rsidR="004F4277">
        <w:rPr>
          <w:b/>
          <w:bCs/>
          <w:sz w:val="28"/>
          <w:szCs w:val="28"/>
        </w:rPr>
        <w:t xml:space="preserve"> </w:t>
      </w:r>
    </w:p>
    <w:p w:rsidR="00F855FB" w:rsidRDefault="00644DFF" w:rsidP="00F855FB">
      <w:pPr>
        <w:pStyle w:val="Standard"/>
        <w:spacing w:line="360" w:lineRule="auto"/>
        <w:ind w:firstLine="426"/>
        <w:jc w:val="both"/>
      </w:pPr>
      <w:r>
        <w:t>Zasiłki</w:t>
      </w:r>
      <w:r w:rsidR="00F855FB">
        <w:t xml:space="preserve"> celowe, </w:t>
      </w:r>
      <w:r>
        <w:t xml:space="preserve">w tym specjalne celowe, </w:t>
      </w:r>
      <w:r w:rsidR="00F855FB">
        <w:t>przyznawane były na zaspokojenie podstawowych potrzeb bytowych, a w szczególności na pokrycie części lub całości kosztów zakupu lek</w:t>
      </w:r>
      <w:r>
        <w:t>ów, leczenia, opału.</w:t>
      </w:r>
    </w:p>
    <w:tbl>
      <w:tblPr>
        <w:tblW w:w="704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1708"/>
        <w:gridCol w:w="1427"/>
        <w:gridCol w:w="1418"/>
      </w:tblGrid>
      <w:tr w:rsidR="00BD1ACB" w:rsidTr="00BD1ACB"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1ACB" w:rsidRDefault="00BD1AC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Formy pomocy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1ACB" w:rsidRDefault="00BD1AC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osób, którym przyznano decyzją świadczenia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1ACB" w:rsidRDefault="00BD1AC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świadczeń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1ACB" w:rsidRDefault="00BD1AC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świadczeń w zł</w:t>
            </w:r>
          </w:p>
        </w:tc>
      </w:tr>
      <w:tr w:rsidR="00BD1ACB" w:rsidTr="00BD1ACB"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D1ACB" w:rsidRPr="002941A8" w:rsidRDefault="00BD1ACB" w:rsidP="005D56C0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 w:rsidRPr="002941A8">
              <w:rPr>
                <w:sz w:val="16"/>
                <w:szCs w:val="16"/>
              </w:rPr>
              <w:t>Zasiłki  celowe  i  zasiłki specjalne celowe</w:t>
            </w:r>
          </w:p>
        </w:tc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ACB" w:rsidRPr="002941A8" w:rsidRDefault="00BD1ACB" w:rsidP="00D738A6">
            <w:pPr>
              <w:pStyle w:val="TableContents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ACB" w:rsidRPr="002941A8" w:rsidRDefault="00BD1AC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ACB" w:rsidRPr="002941A8" w:rsidRDefault="00BD1AC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14 326,70</w:t>
            </w:r>
          </w:p>
        </w:tc>
      </w:tr>
    </w:tbl>
    <w:p w:rsidR="001C04EB" w:rsidRDefault="001C04EB" w:rsidP="001C04E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4277" w:rsidRDefault="004F4277" w:rsidP="004F427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4.Zadania własne gminy - odpłatność za pobyt mieszkańca gminy w domu pomocy społecznej - 100% finansowane z budżetu gminy </w:t>
      </w:r>
    </w:p>
    <w:p w:rsidR="00BB1170" w:rsidRDefault="00BB1170" w:rsidP="001C04E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704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19"/>
        <w:gridCol w:w="1672"/>
        <w:gridCol w:w="17"/>
        <w:gridCol w:w="1427"/>
        <w:gridCol w:w="1418"/>
      </w:tblGrid>
      <w:tr w:rsidR="004F4277" w:rsidTr="0074034C"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Default="004F4277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Formy pomocy</w:t>
            </w: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Default="004F4277" w:rsidP="0074034C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osób, którym przyznano decyzją świadczenia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Default="004F4277" w:rsidP="0074034C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świadczeń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Default="004F4277" w:rsidP="0074034C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 świadczeń w zł</w:t>
            </w:r>
          </w:p>
        </w:tc>
      </w:tr>
      <w:tr w:rsidR="004F4277" w:rsidTr="0074034C">
        <w:tc>
          <w:tcPr>
            <w:tcW w:w="25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Pr="002941A8" w:rsidRDefault="004F4277" w:rsidP="0074034C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 w:rsidRPr="002941A8">
              <w:rPr>
                <w:sz w:val="16"/>
                <w:szCs w:val="16"/>
              </w:rPr>
              <w:t>Odpłatność gminy za pobyt w domu pomocy społecznej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Pr="002941A8" w:rsidRDefault="004F4277" w:rsidP="0074034C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10</w:t>
            </w:r>
          </w:p>
        </w:tc>
        <w:tc>
          <w:tcPr>
            <w:tcW w:w="1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Pr="002941A8" w:rsidRDefault="004F4277" w:rsidP="0074034C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F4277" w:rsidRPr="002941A8" w:rsidRDefault="004F4277" w:rsidP="0074034C">
            <w:pPr>
              <w:pStyle w:val="TableContents"/>
              <w:jc w:val="center"/>
              <w:rPr>
                <w:b/>
              </w:rPr>
            </w:pPr>
            <w:r w:rsidRPr="002941A8">
              <w:rPr>
                <w:b/>
              </w:rPr>
              <w:t>224 328</w:t>
            </w:r>
          </w:p>
        </w:tc>
      </w:tr>
    </w:tbl>
    <w:p w:rsidR="004F4277" w:rsidRDefault="004F4277" w:rsidP="001C04E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1C04EB" w:rsidRPr="00F855FB" w:rsidRDefault="004F4277" w:rsidP="001C04E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855FB" w:rsidRPr="00F855FB">
        <w:rPr>
          <w:b/>
          <w:bCs/>
          <w:sz w:val="28"/>
          <w:szCs w:val="28"/>
        </w:rPr>
        <w:t>.</w:t>
      </w:r>
      <w:r w:rsidR="004B4104">
        <w:rPr>
          <w:b/>
          <w:bCs/>
          <w:sz w:val="28"/>
          <w:szCs w:val="28"/>
        </w:rPr>
        <w:t xml:space="preserve"> </w:t>
      </w:r>
      <w:r w:rsidR="001C04EB" w:rsidRPr="00F855FB">
        <w:rPr>
          <w:b/>
          <w:bCs/>
          <w:sz w:val="28"/>
          <w:szCs w:val="28"/>
        </w:rPr>
        <w:t>Program wieloletni „Pomoc państwa w zakresie dożywiania”</w:t>
      </w:r>
      <w:r w:rsidR="00402A9B">
        <w:rPr>
          <w:b/>
          <w:bCs/>
          <w:sz w:val="28"/>
          <w:szCs w:val="28"/>
        </w:rPr>
        <w:t xml:space="preserve"> , w 2016 roku :</w:t>
      </w:r>
      <w:r w:rsidR="005D56C0">
        <w:rPr>
          <w:b/>
          <w:bCs/>
          <w:sz w:val="28"/>
          <w:szCs w:val="28"/>
        </w:rPr>
        <w:t xml:space="preserve"> końcowo </w:t>
      </w:r>
      <w:r w:rsidR="00402A9B">
        <w:rPr>
          <w:b/>
          <w:bCs/>
          <w:sz w:val="28"/>
          <w:szCs w:val="28"/>
        </w:rPr>
        <w:t xml:space="preserve">80% finansowane z budżetu </w:t>
      </w:r>
      <w:r w:rsidR="0090635E">
        <w:rPr>
          <w:b/>
          <w:bCs/>
          <w:sz w:val="28"/>
          <w:szCs w:val="28"/>
        </w:rPr>
        <w:t>państwa</w:t>
      </w:r>
      <w:r w:rsidR="00402A9B">
        <w:rPr>
          <w:b/>
          <w:bCs/>
          <w:sz w:val="28"/>
          <w:szCs w:val="28"/>
        </w:rPr>
        <w:t xml:space="preserve">, 20% finansowane z budżety </w:t>
      </w:r>
      <w:r w:rsidR="0090635E">
        <w:rPr>
          <w:b/>
          <w:bCs/>
          <w:sz w:val="28"/>
          <w:szCs w:val="28"/>
        </w:rPr>
        <w:t>gminy</w:t>
      </w:r>
      <w:r w:rsidR="00402A9B">
        <w:rPr>
          <w:b/>
          <w:bCs/>
          <w:sz w:val="28"/>
          <w:szCs w:val="28"/>
        </w:rPr>
        <w:t xml:space="preserve">. </w:t>
      </w:r>
    </w:p>
    <w:p w:rsidR="001C04EB" w:rsidRDefault="001C04EB" w:rsidP="001C04EB">
      <w:pPr>
        <w:pStyle w:val="Standard"/>
        <w:spacing w:line="360" w:lineRule="auto"/>
        <w:ind w:firstLine="426"/>
        <w:jc w:val="both"/>
      </w:pPr>
      <w:r>
        <w:t>Często stosowaną formą pomocy w naturze jest przyznawanie i finansowanie posiłku, w tym głównie dla dzieci w szkołach i przedszkolu, oraz osób dorosłych.</w:t>
      </w:r>
    </w:p>
    <w:p w:rsidR="001C04EB" w:rsidRDefault="001C04EB" w:rsidP="001C04EB">
      <w:pPr>
        <w:pStyle w:val="Standard"/>
        <w:spacing w:line="360" w:lineRule="auto"/>
        <w:jc w:val="both"/>
      </w:pPr>
      <w:r>
        <w:t>W 2016 roku z tej formy wsparcia skorzystał</w:t>
      </w:r>
      <w:r w:rsidR="005D56C0">
        <w:t xml:space="preserve">o  379 </w:t>
      </w:r>
      <w:r w:rsidR="00D738A6">
        <w:t>os</w:t>
      </w:r>
      <w:r w:rsidR="005D56C0">
        <w:t xml:space="preserve">ób </w:t>
      </w:r>
      <w:r w:rsidR="00D738A6">
        <w:t>, w tym</w:t>
      </w:r>
      <w:r w:rsidR="005D56C0">
        <w:t xml:space="preserve"> 175 </w:t>
      </w:r>
      <w:r>
        <w:t>dzieci oraz</w:t>
      </w:r>
      <w:r w:rsidR="005D56C0">
        <w:t xml:space="preserve"> 204 </w:t>
      </w:r>
      <w:r>
        <w:t>osób dorosłych. Łączny koszt dożywiania wyniósł</w:t>
      </w:r>
      <w:r w:rsidR="00D738A6">
        <w:t xml:space="preserve">  </w:t>
      </w:r>
      <w:r w:rsidR="005D56C0" w:rsidRPr="005D56C0">
        <w:rPr>
          <w:b/>
        </w:rPr>
        <w:t>134 965</w:t>
      </w:r>
      <w:r>
        <w:t xml:space="preserve"> zł, z tego:</w:t>
      </w:r>
    </w:p>
    <w:p w:rsidR="001C04EB" w:rsidRDefault="00D738A6" w:rsidP="001C04EB">
      <w:pPr>
        <w:pStyle w:val="Standard"/>
        <w:spacing w:line="360" w:lineRule="auto"/>
        <w:jc w:val="both"/>
      </w:pPr>
      <w:r>
        <w:t xml:space="preserve">- koszt własny gminy </w:t>
      </w:r>
      <w:r w:rsidR="005D56C0">
        <w:t>-</w:t>
      </w:r>
      <w:r w:rsidR="005D56C0" w:rsidRPr="005D56C0">
        <w:rPr>
          <w:b/>
        </w:rPr>
        <w:t>27 500</w:t>
      </w:r>
      <w:r w:rsidR="005D56C0">
        <w:t xml:space="preserve"> </w:t>
      </w:r>
      <w:r w:rsidR="001C04EB">
        <w:t>zł,</w:t>
      </w:r>
    </w:p>
    <w:p w:rsidR="005D56C0" w:rsidRDefault="001C04EB" w:rsidP="001C04EB">
      <w:pPr>
        <w:pStyle w:val="Standard"/>
        <w:spacing w:line="360" w:lineRule="auto"/>
        <w:jc w:val="both"/>
        <w:rPr>
          <w:color w:val="FF0000"/>
        </w:rPr>
      </w:pPr>
      <w:r>
        <w:lastRenderedPageBreak/>
        <w:t>- dotacja w ramach programu wieloletniego „Pomoc państwa w zakresie dożywiania</w:t>
      </w:r>
      <w:r>
        <w:rPr>
          <w:color w:val="000000"/>
        </w:rPr>
        <w:t xml:space="preserve">” </w:t>
      </w:r>
      <w:r w:rsidR="005D56C0" w:rsidRPr="005D56C0">
        <w:rPr>
          <w:b/>
          <w:color w:val="000000" w:themeColor="text1"/>
        </w:rPr>
        <w:t>–</w:t>
      </w:r>
      <w:r w:rsidRPr="005D56C0">
        <w:rPr>
          <w:b/>
          <w:color w:val="000000" w:themeColor="text1"/>
        </w:rPr>
        <w:t xml:space="preserve"> </w:t>
      </w:r>
      <w:r w:rsidR="005D56C0" w:rsidRPr="005D56C0">
        <w:rPr>
          <w:b/>
          <w:color w:val="000000" w:themeColor="text1"/>
        </w:rPr>
        <w:t>107 465</w:t>
      </w:r>
      <w:r w:rsidR="005D56C0" w:rsidRPr="005D56C0">
        <w:rPr>
          <w:color w:val="000000" w:themeColor="text1"/>
        </w:rPr>
        <w:t xml:space="preserve"> zł.</w:t>
      </w:r>
    </w:p>
    <w:p w:rsidR="002444AB" w:rsidRPr="005D56C0" w:rsidRDefault="005D56C0" w:rsidP="00BB1170">
      <w:pPr>
        <w:pStyle w:val="Standard"/>
        <w:spacing w:line="360" w:lineRule="auto"/>
        <w:jc w:val="both"/>
      </w:pPr>
      <w:r>
        <w:t xml:space="preserve">Należy zaznaczyć, iż rozpoczynając rok </w:t>
      </w:r>
      <w:r w:rsidR="004F4277">
        <w:t>budżetowy proporcja  programu wynosiła</w:t>
      </w:r>
      <w:r>
        <w:t xml:space="preserve"> 60% dotacja – 40% wkład własny, jednak na wnios</w:t>
      </w:r>
      <w:r w:rsidR="004F4277">
        <w:t>ki</w:t>
      </w:r>
      <w:r>
        <w:t xml:space="preserve"> gminy </w:t>
      </w:r>
      <w:r w:rsidR="004F4277">
        <w:t xml:space="preserve">została </w:t>
      </w:r>
      <w:r>
        <w:t>zmniejszon</w:t>
      </w:r>
      <w:r w:rsidR="004F4277">
        <w:t>a do 80% -20% na korzyść gminy.</w:t>
      </w:r>
    </w:p>
    <w:p w:rsidR="005D56C0" w:rsidRDefault="005D56C0" w:rsidP="00BB1170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</w:p>
    <w:p w:rsidR="00BB1170" w:rsidRDefault="00DB1083" w:rsidP="00BB1170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25406A">
        <w:rPr>
          <w:b/>
          <w:bCs/>
          <w:sz w:val="36"/>
          <w:szCs w:val="36"/>
        </w:rPr>
        <w:t xml:space="preserve">DZIAŁ </w:t>
      </w:r>
      <w:r w:rsidR="000F3539">
        <w:rPr>
          <w:b/>
          <w:bCs/>
          <w:sz w:val="36"/>
          <w:szCs w:val="36"/>
        </w:rPr>
        <w:t>V</w:t>
      </w:r>
      <w:r w:rsidRPr="0025406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DODATKI MIESZKANIOWE</w:t>
      </w:r>
      <w:r w:rsidR="00BB1170">
        <w:rPr>
          <w:b/>
          <w:bCs/>
          <w:sz w:val="36"/>
          <w:szCs w:val="36"/>
        </w:rPr>
        <w:t xml:space="preserve">  -</w:t>
      </w:r>
      <w:r w:rsidR="007D1A5D">
        <w:rPr>
          <w:b/>
          <w:bCs/>
          <w:sz w:val="36"/>
          <w:szCs w:val="36"/>
        </w:rPr>
        <w:t>zadanie własne -</w:t>
      </w:r>
      <w:r w:rsidR="00BB1170">
        <w:rPr>
          <w:b/>
          <w:bCs/>
          <w:sz w:val="36"/>
          <w:szCs w:val="36"/>
        </w:rPr>
        <w:t xml:space="preserve"> </w:t>
      </w:r>
      <w:r w:rsidR="00BB1170">
        <w:rPr>
          <w:b/>
          <w:bCs/>
          <w:sz w:val="28"/>
          <w:szCs w:val="28"/>
        </w:rPr>
        <w:t>100% finansowane z budżetu gminy</w:t>
      </w:r>
    </w:p>
    <w:p w:rsidR="00DB1083" w:rsidRPr="005F0BF1" w:rsidRDefault="00DB1083" w:rsidP="00DB1083">
      <w:pPr>
        <w:pStyle w:val="Standard"/>
        <w:spacing w:line="360" w:lineRule="auto"/>
        <w:ind w:firstLine="426"/>
        <w:jc w:val="both"/>
      </w:pPr>
      <w:r w:rsidRPr="005F0BF1">
        <w:t>Ustawa o dodatkach mieszkaniowych reguluje zasady i tryb przyznawania, ustalania wysokości, finansowania i wypłacania dodatków mieszkaniowych oraz właśc</w:t>
      </w:r>
      <w:r w:rsidR="007D1A5D">
        <w:t>iwości organów w tych sprawach</w:t>
      </w:r>
      <w:r w:rsidRPr="005F0BF1">
        <w:t xml:space="preserve">. Przyznawany jest na podstawie wniosku i deklaracji o dochodach za okres 3-ech miesięcy poprzedzających dzień złożenia wniosku </w:t>
      </w:r>
      <w:r>
        <w:t xml:space="preserve">wraz z pozostałymi dokumentami tj. </w:t>
      </w:r>
      <w:r w:rsidRPr="005F0BF1">
        <w:t xml:space="preserve">zaświadczenie o wynagrodzeniu, </w:t>
      </w:r>
      <w:r>
        <w:t xml:space="preserve">zaświadczenie </w:t>
      </w:r>
      <w:r w:rsidRPr="005F0BF1">
        <w:t>z u</w:t>
      </w:r>
      <w:r>
        <w:t>rzędu pracy, oświadczenia itp.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W 2016 roku wypłacono</w:t>
      </w:r>
      <w:r w:rsidR="005D56C0">
        <w:t xml:space="preserve"> </w:t>
      </w:r>
      <w:r w:rsidR="005D56C0" w:rsidRPr="005D56C0">
        <w:rPr>
          <w:b/>
        </w:rPr>
        <w:t>488</w:t>
      </w:r>
      <w:r w:rsidR="005D56C0">
        <w:t xml:space="preserve"> </w:t>
      </w:r>
      <w:r>
        <w:t>dodatków mieszkaniowych</w:t>
      </w:r>
      <w:r w:rsidRPr="005F0BF1">
        <w:t xml:space="preserve"> na</w:t>
      </w:r>
      <w:r>
        <w:t xml:space="preserve"> łączną</w:t>
      </w:r>
      <w:r w:rsidRPr="005F0BF1">
        <w:t xml:space="preserve"> kwotę</w:t>
      </w:r>
      <w:r>
        <w:t xml:space="preserve"> </w:t>
      </w:r>
      <w:r w:rsidR="005D56C0" w:rsidRPr="005D56C0">
        <w:rPr>
          <w:b/>
        </w:rPr>
        <w:t>8</w:t>
      </w:r>
      <w:r w:rsidR="004F4277">
        <w:rPr>
          <w:b/>
        </w:rPr>
        <w:t>0</w:t>
      </w:r>
      <w:r w:rsidR="005D56C0" w:rsidRPr="005D56C0">
        <w:rPr>
          <w:b/>
        </w:rPr>
        <w:t xml:space="preserve"> 1</w:t>
      </w:r>
      <w:r w:rsidR="004F4277">
        <w:rPr>
          <w:b/>
        </w:rPr>
        <w:t>8</w:t>
      </w:r>
      <w:r w:rsidR="005D56C0" w:rsidRPr="005D56C0">
        <w:rPr>
          <w:b/>
        </w:rPr>
        <w:t>5</w:t>
      </w:r>
      <w:r>
        <w:t xml:space="preserve">  zł.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25406A" w:rsidTr="0025406A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B1083" w:rsidRPr="00D62370" w:rsidRDefault="00DB1083" w:rsidP="00D62370">
            <w:pPr>
              <w:pStyle w:val="Standard"/>
              <w:jc w:val="both"/>
              <w:rPr>
                <w:b/>
              </w:rPr>
            </w:pPr>
          </w:p>
        </w:tc>
      </w:tr>
      <w:tr w:rsidR="005D56C0" w:rsidTr="0025406A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5D56C0" w:rsidRPr="00D62370" w:rsidRDefault="005D56C0" w:rsidP="00D62370">
            <w:pPr>
              <w:pStyle w:val="Standard"/>
              <w:jc w:val="both"/>
              <w:rPr>
                <w:b/>
              </w:rPr>
            </w:pPr>
          </w:p>
        </w:tc>
      </w:tr>
    </w:tbl>
    <w:p w:rsidR="00DB1083" w:rsidRDefault="00DB1083" w:rsidP="00DB1083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DZIAŁ </w:t>
      </w:r>
      <w:r w:rsidR="000F3539">
        <w:rPr>
          <w:b/>
          <w:bCs/>
          <w:sz w:val="36"/>
          <w:szCs w:val="36"/>
        </w:rPr>
        <w:t>VI</w:t>
      </w:r>
      <w:r>
        <w:rPr>
          <w:b/>
          <w:bCs/>
          <w:sz w:val="36"/>
          <w:szCs w:val="36"/>
        </w:rPr>
        <w:t>. DODAT</w:t>
      </w:r>
      <w:r w:rsidR="001B7E11">
        <w:rPr>
          <w:b/>
          <w:bCs/>
          <w:sz w:val="36"/>
          <w:szCs w:val="36"/>
        </w:rPr>
        <w:t>EK</w:t>
      </w:r>
      <w:r>
        <w:rPr>
          <w:b/>
          <w:bCs/>
          <w:sz w:val="36"/>
          <w:szCs w:val="36"/>
        </w:rPr>
        <w:t xml:space="preserve"> ENERGETYCZNY</w:t>
      </w:r>
      <w:r w:rsidR="007D1A5D">
        <w:rPr>
          <w:b/>
          <w:bCs/>
          <w:sz w:val="36"/>
          <w:szCs w:val="36"/>
        </w:rPr>
        <w:t xml:space="preserve"> – zadanie zlecone- </w:t>
      </w:r>
      <w:r w:rsidR="007D1A5D">
        <w:rPr>
          <w:b/>
          <w:sz w:val="28"/>
          <w:szCs w:val="28"/>
        </w:rPr>
        <w:t xml:space="preserve">100% </w:t>
      </w:r>
      <w:r w:rsidR="007D1A5D" w:rsidRPr="00F855FB">
        <w:rPr>
          <w:b/>
          <w:sz w:val="28"/>
          <w:szCs w:val="28"/>
        </w:rPr>
        <w:t xml:space="preserve">finansowane z budżetu </w:t>
      </w:r>
      <w:r w:rsidR="0090635E">
        <w:rPr>
          <w:b/>
          <w:sz w:val="28"/>
          <w:szCs w:val="28"/>
        </w:rPr>
        <w:t>państwa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Od roku 2014 nowym świadczeniem wypłacanym przez OPS jest dodatek  energetyczny.   W  zależności od liczby osób, które wchodzą w skład gospodarstwa domowego, w 2016 r. stanowił on kwotę: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- dla gospodarstwa jednoosobowego - 11,29 zł. miesięcznie.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- dla gospodarstwa składającego się z 2 do 4 osób - 15,68 zł miesięcznie.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- dla gospodarstwa składającego się z co najmniej 5 osób - 18,81 zł miesięcznie.</w:t>
      </w:r>
    </w:p>
    <w:p w:rsidR="00DB1083" w:rsidRDefault="00DB1083" w:rsidP="00DB1083">
      <w:pPr>
        <w:pStyle w:val="Standard"/>
        <w:spacing w:line="360" w:lineRule="auto"/>
        <w:jc w:val="both"/>
      </w:pPr>
      <w:r>
        <w:t>W 2016 r. wypłacono</w:t>
      </w:r>
      <w:r w:rsidR="00714AB8">
        <w:t xml:space="preserve"> </w:t>
      </w:r>
      <w:r w:rsidR="00714AB8" w:rsidRPr="0061342E">
        <w:rPr>
          <w:b/>
        </w:rPr>
        <w:t>57</w:t>
      </w:r>
      <w:r w:rsidR="00714AB8">
        <w:t xml:space="preserve"> d</w:t>
      </w:r>
      <w:r>
        <w:t xml:space="preserve">odatków </w:t>
      </w:r>
      <w:r w:rsidR="00714AB8">
        <w:t xml:space="preserve">energetycznych na łączną kwotę </w:t>
      </w:r>
      <w:r w:rsidR="00714AB8" w:rsidRPr="0061342E">
        <w:rPr>
          <w:b/>
        </w:rPr>
        <w:t>903</w:t>
      </w:r>
      <w:r w:rsidR="00714AB8">
        <w:t xml:space="preserve"> </w:t>
      </w:r>
      <w:r>
        <w:t>zł.</w:t>
      </w:r>
    </w:p>
    <w:p w:rsidR="00DB1083" w:rsidRDefault="004F4277" w:rsidP="00DB1083">
      <w:pPr>
        <w:pStyle w:val="Standard"/>
        <w:spacing w:line="360" w:lineRule="auto"/>
        <w:jc w:val="both"/>
      </w:pPr>
      <w:r>
        <w:t xml:space="preserve">Na koszty obsługi Ośrodek otrzymuje 2% dotacji od wypłaconych świadczeń. W 2016 roku była to kwota 18,05 zł. </w:t>
      </w:r>
    </w:p>
    <w:p w:rsidR="007A5225" w:rsidRDefault="007A5225" w:rsidP="00DB1083">
      <w:pPr>
        <w:spacing w:line="360" w:lineRule="auto"/>
        <w:rPr>
          <w:b/>
          <w:bCs/>
          <w:sz w:val="36"/>
          <w:szCs w:val="36"/>
        </w:rPr>
      </w:pPr>
    </w:p>
    <w:p w:rsidR="00DB1083" w:rsidRDefault="00DB1083" w:rsidP="00DB1083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DZIAŁ </w:t>
      </w:r>
      <w:r w:rsidR="000F3539">
        <w:rPr>
          <w:b/>
          <w:bCs/>
          <w:sz w:val="36"/>
          <w:szCs w:val="36"/>
        </w:rPr>
        <w:t>VII</w:t>
      </w:r>
      <w:r>
        <w:rPr>
          <w:b/>
          <w:bCs/>
          <w:sz w:val="36"/>
          <w:szCs w:val="36"/>
        </w:rPr>
        <w:t>. WSPIERANIE RODZINY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W roku 2012 nałożono na samorządy nowe zadania w zakresie wspierania rodziny oraz opieki nad dzieckiem i rodziną. Pomimo licznych kontrowersji ustawa weszła w życie bez zapewnienia odpowiednich środków finansowych</w:t>
      </w:r>
      <w:r w:rsidR="00FF77C4">
        <w:t xml:space="preserve"> dla samorządów</w:t>
      </w:r>
      <w:r>
        <w:t>.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Do zadań własnych należy m.in.:</w:t>
      </w:r>
    </w:p>
    <w:p w:rsidR="00DB1083" w:rsidRDefault="00DB1083" w:rsidP="00DB1083">
      <w:pPr>
        <w:pStyle w:val="Standard"/>
        <w:numPr>
          <w:ilvl w:val="0"/>
          <w:numId w:val="20"/>
        </w:numPr>
        <w:autoSpaceDN/>
        <w:spacing w:line="360" w:lineRule="auto"/>
        <w:jc w:val="both"/>
        <w:textAlignment w:val="auto"/>
      </w:pPr>
      <w:r>
        <w:t>opracowanie i realizacja 3-letniego gminnego programu wspierania rodziny;</w:t>
      </w:r>
    </w:p>
    <w:p w:rsidR="00DB1083" w:rsidRDefault="00DB1083" w:rsidP="00DB1083">
      <w:pPr>
        <w:pStyle w:val="Standard"/>
        <w:numPr>
          <w:ilvl w:val="0"/>
          <w:numId w:val="20"/>
        </w:numPr>
        <w:autoSpaceDN/>
        <w:spacing w:line="360" w:lineRule="auto"/>
        <w:jc w:val="both"/>
        <w:textAlignment w:val="auto"/>
      </w:pPr>
      <w:r>
        <w:lastRenderedPageBreak/>
        <w:t xml:space="preserve">tworzenie systemu opieki nad dzieckiem oraz placówek wsparcia dziennego i praca </w:t>
      </w:r>
      <w:r>
        <w:br/>
        <w:t>z rodziną;</w:t>
      </w:r>
    </w:p>
    <w:p w:rsidR="00DB1083" w:rsidRDefault="00DB1083" w:rsidP="00DB1083">
      <w:pPr>
        <w:pStyle w:val="Standard"/>
        <w:numPr>
          <w:ilvl w:val="0"/>
          <w:numId w:val="20"/>
        </w:numPr>
        <w:autoSpaceDN/>
        <w:spacing w:line="360" w:lineRule="auto"/>
        <w:jc w:val="both"/>
        <w:textAlignment w:val="auto"/>
      </w:pPr>
      <w:r>
        <w:t xml:space="preserve">współfinansowanie pobytu dziecka w rodzinie zastępczej, rodzinnych domach dziecka </w:t>
      </w:r>
      <w:r>
        <w:br/>
        <w:t>i placówkach opiekuńczo – wychowawczych.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Finansowanie pobytu dziecka w placówkach:</w:t>
      </w:r>
    </w:p>
    <w:p w:rsidR="00DB1083" w:rsidRDefault="00DB1083" w:rsidP="00DB1083">
      <w:pPr>
        <w:pStyle w:val="Standard"/>
        <w:numPr>
          <w:ilvl w:val="0"/>
          <w:numId w:val="21"/>
        </w:numPr>
        <w:autoSpaceDN/>
        <w:spacing w:line="360" w:lineRule="auto"/>
        <w:jc w:val="both"/>
        <w:textAlignment w:val="auto"/>
      </w:pPr>
      <w:r>
        <w:t>w pierwszym roku wynosi 10 % kosztów pobytu;</w:t>
      </w:r>
    </w:p>
    <w:p w:rsidR="00DB1083" w:rsidRDefault="00DB1083" w:rsidP="00DB1083">
      <w:pPr>
        <w:pStyle w:val="Standard"/>
        <w:numPr>
          <w:ilvl w:val="0"/>
          <w:numId w:val="21"/>
        </w:numPr>
        <w:autoSpaceDN/>
        <w:spacing w:line="360" w:lineRule="auto"/>
        <w:jc w:val="both"/>
        <w:textAlignment w:val="auto"/>
      </w:pPr>
      <w:r>
        <w:t>w drugim roku 30 %;</w:t>
      </w:r>
    </w:p>
    <w:p w:rsidR="00DB1083" w:rsidRDefault="00DB1083" w:rsidP="00DB1083">
      <w:pPr>
        <w:pStyle w:val="Standard"/>
        <w:numPr>
          <w:ilvl w:val="0"/>
          <w:numId w:val="21"/>
        </w:numPr>
        <w:autoSpaceDN/>
        <w:spacing w:line="360" w:lineRule="auto"/>
        <w:jc w:val="both"/>
        <w:textAlignment w:val="auto"/>
      </w:pPr>
      <w:r>
        <w:t>w trzecim i następnych latach 50 %.</w:t>
      </w:r>
    </w:p>
    <w:p w:rsidR="00020EA1" w:rsidRDefault="00FF77C4" w:rsidP="00714AB8">
      <w:pPr>
        <w:pStyle w:val="Standard"/>
        <w:spacing w:line="360" w:lineRule="auto"/>
        <w:jc w:val="both"/>
        <w:rPr>
          <w:b/>
          <w:i/>
        </w:rPr>
      </w:pPr>
      <w:r>
        <w:t>Z naszej gminy w 201 6 roku ponieśliśmy odpłatność za dwójkę dzieci w kwocie</w:t>
      </w:r>
      <w:r w:rsidR="00714AB8">
        <w:t xml:space="preserve"> </w:t>
      </w:r>
      <w:r w:rsidR="00714AB8" w:rsidRPr="00714AB8">
        <w:rPr>
          <w:b/>
        </w:rPr>
        <w:t>23 686,54</w:t>
      </w:r>
      <w:r>
        <w:t xml:space="preserve"> zł. Jedno dziecko przebywa w rodzinie zastępczej, drugie w </w:t>
      </w:r>
      <w:r w:rsidR="00714AB8">
        <w:t>Centrum Obsługi Placówek Opiekuńczo-Wychowawczych w Wisełce.</w:t>
      </w:r>
    </w:p>
    <w:p w:rsidR="0061342E" w:rsidRDefault="0061342E" w:rsidP="00DB1083">
      <w:pPr>
        <w:pStyle w:val="Standard"/>
        <w:spacing w:line="360" w:lineRule="auto"/>
        <w:ind w:firstLine="426"/>
        <w:jc w:val="both"/>
        <w:rPr>
          <w:b/>
          <w:i/>
        </w:rPr>
      </w:pPr>
    </w:p>
    <w:p w:rsidR="00020EA1" w:rsidRPr="00020EA1" w:rsidRDefault="00020EA1" w:rsidP="00DB1083">
      <w:pPr>
        <w:pStyle w:val="Standard"/>
        <w:spacing w:line="360" w:lineRule="auto"/>
        <w:ind w:firstLine="426"/>
        <w:jc w:val="both"/>
        <w:rPr>
          <w:b/>
          <w:i/>
        </w:rPr>
      </w:pPr>
      <w:r w:rsidRPr="00020EA1">
        <w:rPr>
          <w:b/>
          <w:i/>
        </w:rPr>
        <w:t>Asystent rodziny</w:t>
      </w:r>
    </w:p>
    <w:p w:rsidR="00020EA1" w:rsidRDefault="00020EA1" w:rsidP="00020EA1">
      <w:pPr>
        <w:pStyle w:val="Standard"/>
        <w:spacing w:line="360" w:lineRule="auto"/>
        <w:ind w:firstLine="426"/>
        <w:jc w:val="both"/>
      </w:pPr>
      <w:r>
        <w:t>Wytypowane rodziny ze względu na trudności w wypełnianiu funkcji opiekuńczo – wychowawczych i funkcjonowania w środowisku mogą zostać objęte pomocą w formie asystenta rodziny.</w:t>
      </w:r>
      <w:r w:rsidRPr="00020EA1">
        <w:t xml:space="preserve"> </w:t>
      </w:r>
      <w:r>
        <w:t>Celem pracy asystenta rodziny była analiza sytuacji rodziny i środowiska rodzinnego oraz przyczyn kryzysu w rodzinie, wzmocnienie roli i funkcji rodziny, rozwijanie umiejętności opiekuńczo – wychowawczych rodziny, przeciwdziałanie marginalizacji i degradacji społecznej rodziny oraz dążenie do reintegracji rodziny. Asystent rodziny prowadził pracę z rodziną za jej zgodą i przy jej aktywnym udziale, motywując rodzinę do aktywnego współdziałania w realizacji planu pracy z rodziną. Asystent ułatwia rodzicom wypełnianie ról społecznych i ma za zasadnie nie dopuścić do umieszczania dzieci poza rodziną w placówkach lub rodzinach zastępczych.</w:t>
      </w:r>
    </w:p>
    <w:p w:rsidR="00DB1083" w:rsidRDefault="0090635E" w:rsidP="00DB1083">
      <w:pPr>
        <w:pStyle w:val="Standard"/>
        <w:spacing w:line="360" w:lineRule="auto"/>
        <w:ind w:firstLine="426"/>
        <w:jc w:val="both"/>
      </w:pPr>
      <w:r>
        <w:t>M</w:t>
      </w:r>
      <w:r w:rsidR="00DB1083">
        <w:t>iejscem prowadzenia pracy z rodziną jest miejsce jej zamieszkania lub miejsce  przez nią wskazane.</w:t>
      </w:r>
    </w:p>
    <w:p w:rsidR="00DB1083" w:rsidRPr="0061342E" w:rsidRDefault="00DB1083" w:rsidP="00DB1083">
      <w:pPr>
        <w:pStyle w:val="Standard"/>
        <w:spacing w:line="360" w:lineRule="auto"/>
        <w:ind w:firstLine="426"/>
        <w:jc w:val="both"/>
        <w:rPr>
          <w:b/>
        </w:rPr>
      </w:pPr>
      <w:r>
        <w:t>Liczba rodzin objętych  w</w:t>
      </w:r>
      <w:r w:rsidR="00714AB8">
        <w:t xml:space="preserve">sparciem asystenta rodziny – </w:t>
      </w:r>
      <w:r w:rsidR="00714AB8" w:rsidRPr="0061342E">
        <w:rPr>
          <w:b/>
        </w:rPr>
        <w:t>16</w:t>
      </w:r>
    </w:p>
    <w:p w:rsidR="00DB1083" w:rsidRDefault="00DB1083" w:rsidP="00DB1083">
      <w:pPr>
        <w:pStyle w:val="Standard"/>
        <w:spacing w:line="360" w:lineRule="auto"/>
        <w:ind w:firstLine="426"/>
        <w:jc w:val="both"/>
      </w:pPr>
      <w:r>
        <w:t>Liczba dzieci objętych w</w:t>
      </w:r>
      <w:r w:rsidR="00714AB8">
        <w:t xml:space="preserve">sparciem asystenta rodziny – </w:t>
      </w:r>
      <w:r w:rsidR="00714AB8" w:rsidRPr="0061342E">
        <w:rPr>
          <w:b/>
        </w:rPr>
        <w:t>44</w:t>
      </w:r>
    </w:p>
    <w:p w:rsidR="0090635E" w:rsidRDefault="0090635E" w:rsidP="0090635E">
      <w:pPr>
        <w:pStyle w:val="Standard"/>
        <w:spacing w:line="360" w:lineRule="auto"/>
        <w:ind w:firstLine="426"/>
        <w:jc w:val="both"/>
      </w:pPr>
      <w:r>
        <w:t xml:space="preserve">  W ramach ,,Programu asystent rodziny i koordynator rodzinnej pieczy zastępczej na rok 2016” gmina Golczewo pozyskała kwotę </w:t>
      </w:r>
      <w:r w:rsidR="00073945">
        <w:t xml:space="preserve">dofinansowania </w:t>
      </w:r>
      <w:r>
        <w:t xml:space="preserve">21 300 zł.  </w:t>
      </w:r>
      <w:r w:rsidR="00E03BE9">
        <w:t>z przeznaczeniem na wynagrodzenie dla asystenta rodziny.</w:t>
      </w:r>
    </w:p>
    <w:p w:rsidR="000C39D6" w:rsidRDefault="000C39D6" w:rsidP="00DB1083">
      <w:pPr>
        <w:pStyle w:val="Standard"/>
        <w:spacing w:line="360" w:lineRule="auto"/>
        <w:jc w:val="both"/>
        <w:rPr>
          <w:b/>
          <w:i/>
        </w:rPr>
      </w:pPr>
    </w:p>
    <w:p w:rsidR="00DB1083" w:rsidRPr="00020EA1" w:rsidRDefault="00DB1083" w:rsidP="00DB1083">
      <w:pPr>
        <w:pStyle w:val="Standard"/>
        <w:spacing w:line="360" w:lineRule="auto"/>
        <w:jc w:val="both"/>
        <w:rPr>
          <w:b/>
          <w:i/>
        </w:rPr>
      </w:pPr>
      <w:r w:rsidRPr="00020EA1">
        <w:rPr>
          <w:b/>
          <w:i/>
        </w:rPr>
        <w:t xml:space="preserve"> </w:t>
      </w:r>
      <w:r w:rsidR="00020EA1">
        <w:rPr>
          <w:b/>
          <w:i/>
        </w:rPr>
        <w:t xml:space="preserve">Karta Dużej Rodziny,  </w:t>
      </w:r>
      <w:r w:rsidR="00020EA1" w:rsidRPr="00020EA1">
        <w:rPr>
          <w:b/>
          <w:i/>
        </w:rPr>
        <w:t xml:space="preserve">Zachodniopomorska Karta Rodziny i </w:t>
      </w:r>
      <w:r w:rsidR="00020EA1">
        <w:rPr>
          <w:b/>
          <w:i/>
        </w:rPr>
        <w:t xml:space="preserve">Zachodniopomorska </w:t>
      </w:r>
      <w:r w:rsidR="00020EA1" w:rsidRPr="00020EA1">
        <w:rPr>
          <w:b/>
          <w:i/>
        </w:rPr>
        <w:t>Karta Seniora</w:t>
      </w:r>
      <w:r w:rsidRPr="00020EA1">
        <w:rPr>
          <w:b/>
          <w:i/>
        </w:rPr>
        <w:t xml:space="preserve">   </w:t>
      </w:r>
    </w:p>
    <w:p w:rsidR="001C04EB" w:rsidRDefault="001C04EB" w:rsidP="00020EA1">
      <w:pPr>
        <w:pStyle w:val="Standard"/>
        <w:spacing w:line="360" w:lineRule="auto"/>
        <w:jc w:val="both"/>
      </w:pPr>
      <w:r>
        <w:t>W 2016 roku wydano:</w:t>
      </w:r>
    </w:p>
    <w:p w:rsidR="00020EA1" w:rsidRDefault="001C04EB" w:rsidP="00020EA1">
      <w:pPr>
        <w:pStyle w:val="Standard"/>
        <w:spacing w:line="360" w:lineRule="auto"/>
        <w:jc w:val="both"/>
      </w:pPr>
      <w:r>
        <w:t xml:space="preserve">- </w:t>
      </w:r>
      <w:r w:rsidR="00020EA1">
        <w:t>Kart Dużej Rodziny</w:t>
      </w:r>
      <w:r>
        <w:t xml:space="preserve"> (kart ogólnopolskich)</w:t>
      </w:r>
      <w:r w:rsidR="00020EA1">
        <w:t xml:space="preserve"> :</w:t>
      </w:r>
      <w:r w:rsidR="00714AB8" w:rsidRPr="0061342E">
        <w:rPr>
          <w:b/>
        </w:rPr>
        <w:t xml:space="preserve">70 </w:t>
      </w:r>
      <w:r w:rsidR="00714AB8">
        <w:t>(r</w:t>
      </w:r>
      <w:r>
        <w:t>odzice</w:t>
      </w:r>
      <w:r w:rsidR="00714AB8">
        <w:t xml:space="preserve"> - 27, dzieci -43)</w:t>
      </w:r>
    </w:p>
    <w:p w:rsidR="00DB1083" w:rsidRDefault="001C04EB" w:rsidP="00DB1083">
      <w:pPr>
        <w:pStyle w:val="Standard"/>
        <w:spacing w:line="360" w:lineRule="auto"/>
        <w:jc w:val="both"/>
      </w:pPr>
      <w:r>
        <w:t>-</w:t>
      </w:r>
      <w:r w:rsidR="00DB1083">
        <w:t>Zachodniopomorskich Kart  Rodzin</w:t>
      </w:r>
      <w:r>
        <w:t>y</w:t>
      </w:r>
      <w:r w:rsidR="00DB1083">
        <w:t>:</w:t>
      </w:r>
      <w:r w:rsidR="007A5225">
        <w:t xml:space="preserve"> </w:t>
      </w:r>
      <w:r w:rsidR="00714AB8" w:rsidRPr="0061342E">
        <w:rPr>
          <w:b/>
        </w:rPr>
        <w:t>112</w:t>
      </w:r>
      <w:r w:rsidR="00714AB8">
        <w:t xml:space="preserve"> (rodzice -50, d</w:t>
      </w:r>
      <w:r>
        <w:t xml:space="preserve">zieci </w:t>
      </w:r>
      <w:r w:rsidR="00714AB8">
        <w:t>-62)</w:t>
      </w:r>
    </w:p>
    <w:p w:rsidR="00DB1083" w:rsidRPr="0061342E" w:rsidRDefault="001C04EB" w:rsidP="00DB1083">
      <w:pPr>
        <w:pStyle w:val="Standard"/>
        <w:spacing w:line="360" w:lineRule="auto"/>
        <w:jc w:val="both"/>
        <w:rPr>
          <w:b/>
        </w:rPr>
      </w:pPr>
      <w:r>
        <w:t>-</w:t>
      </w:r>
      <w:r w:rsidR="00DB1083">
        <w:t>Zachodniopomorsk</w:t>
      </w:r>
      <w:r>
        <w:t>ich</w:t>
      </w:r>
      <w:r w:rsidR="00DB1083">
        <w:t xml:space="preserve"> Kart</w:t>
      </w:r>
      <w:r>
        <w:t xml:space="preserve"> Seniora:</w:t>
      </w:r>
      <w:r w:rsidR="007A5225">
        <w:t xml:space="preserve"> </w:t>
      </w:r>
      <w:r w:rsidR="007A5225" w:rsidRPr="0061342E">
        <w:rPr>
          <w:b/>
        </w:rPr>
        <w:t>1</w:t>
      </w:r>
      <w:r w:rsidR="00714AB8" w:rsidRPr="0061342E">
        <w:rPr>
          <w:b/>
        </w:rPr>
        <w:t>9</w:t>
      </w:r>
    </w:p>
    <w:p w:rsidR="00553270" w:rsidRDefault="00553270" w:rsidP="00553270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DZIAŁ </w:t>
      </w:r>
      <w:r w:rsidR="000F3539">
        <w:rPr>
          <w:b/>
          <w:bCs/>
          <w:sz w:val="36"/>
          <w:szCs w:val="36"/>
        </w:rPr>
        <w:t>VIII</w:t>
      </w:r>
      <w:r>
        <w:rPr>
          <w:b/>
          <w:bCs/>
          <w:sz w:val="36"/>
          <w:szCs w:val="36"/>
        </w:rPr>
        <w:t>. USŁUGI OPIEKUŃCZE</w:t>
      </w:r>
    </w:p>
    <w:p w:rsidR="00553270" w:rsidRDefault="00553270" w:rsidP="005D183A">
      <w:pPr>
        <w:pStyle w:val="Standard"/>
        <w:spacing w:line="360" w:lineRule="auto"/>
        <w:ind w:firstLine="709"/>
        <w:jc w:val="both"/>
      </w:pPr>
      <w:r w:rsidRPr="005F0BF1">
        <w:t>Istotnym zadaniem gminy, jakie realizuje Ośrodek są usługi opiekuńcze świadczone osobom chorym, niepełnosprawnym i samotnym</w:t>
      </w:r>
      <w:r>
        <w:t>. Zgodnie z art. 17 ustawy o pomocy społecznej jest to zadanie własne gminy o charakterze obowiązkowym</w:t>
      </w:r>
      <w:r w:rsidRPr="005F0BF1">
        <w:t>. Z tej formy pomocy skorzystało</w:t>
      </w:r>
      <w:r w:rsidR="000C39D6">
        <w:t xml:space="preserve"> </w:t>
      </w:r>
      <w:r w:rsidR="000C39D6" w:rsidRPr="0061342E">
        <w:rPr>
          <w:b/>
        </w:rPr>
        <w:t>1</w:t>
      </w:r>
      <w:r w:rsidR="0006608A" w:rsidRPr="0061342E">
        <w:rPr>
          <w:b/>
        </w:rPr>
        <w:t>5</w:t>
      </w:r>
      <w:r w:rsidRPr="005F0BF1">
        <w:t xml:space="preserve"> osób. Koszt jednostki godzinowej wynosi</w:t>
      </w:r>
      <w:r>
        <w:t>ła</w:t>
      </w:r>
      <w:r w:rsidRPr="005F0BF1">
        <w:t xml:space="preserve"> </w:t>
      </w:r>
      <w:r w:rsidRPr="0061342E">
        <w:rPr>
          <w:b/>
        </w:rPr>
        <w:t>20</w:t>
      </w:r>
      <w:r>
        <w:t xml:space="preserve"> </w:t>
      </w:r>
      <w:r w:rsidRPr="005F0BF1">
        <w:t>zł.</w:t>
      </w:r>
      <w:r>
        <w:t xml:space="preserve"> </w:t>
      </w:r>
      <w:r w:rsidRPr="005F0BF1">
        <w:t xml:space="preserve">Na wykonanie tego zadania </w:t>
      </w:r>
      <w:r w:rsidR="004B4104">
        <w:t xml:space="preserve">(utrzymanie 1 i ¾ etatu pracowników) </w:t>
      </w:r>
      <w:r w:rsidRPr="005F0BF1">
        <w:t>wydano</w:t>
      </w:r>
      <w:r w:rsidR="004B4104">
        <w:t xml:space="preserve">  </w:t>
      </w:r>
      <w:r w:rsidR="004B4104" w:rsidRPr="00675F5F">
        <w:rPr>
          <w:b/>
        </w:rPr>
        <w:t>60 766,69</w:t>
      </w:r>
      <w:r w:rsidR="004B4104">
        <w:t xml:space="preserve"> z</w:t>
      </w:r>
      <w:r>
        <w:t>ł</w:t>
      </w:r>
      <w:r w:rsidRPr="005F0BF1">
        <w:t>, natomiast dochód gminy z tego tytułu wyniósł</w:t>
      </w:r>
      <w:r w:rsidR="004B4104">
        <w:t xml:space="preserve"> </w:t>
      </w:r>
      <w:r w:rsidR="004B4104" w:rsidRPr="00675F5F">
        <w:rPr>
          <w:b/>
        </w:rPr>
        <w:t>15 825</w:t>
      </w:r>
      <w:r>
        <w:t xml:space="preserve"> zł</w:t>
      </w:r>
      <w:r w:rsidRPr="005F0BF1">
        <w:t>.</w:t>
      </w:r>
    </w:p>
    <w:p w:rsidR="00D34D6E" w:rsidRDefault="00D34D6E" w:rsidP="00D34D6E">
      <w:pPr>
        <w:spacing w:line="360" w:lineRule="auto"/>
        <w:rPr>
          <w:b/>
          <w:bCs/>
          <w:sz w:val="36"/>
          <w:szCs w:val="36"/>
        </w:rPr>
      </w:pPr>
    </w:p>
    <w:p w:rsidR="00D34D6E" w:rsidRPr="005D183A" w:rsidRDefault="00D34D6E" w:rsidP="006907E7">
      <w:pPr>
        <w:spacing w:line="360" w:lineRule="auto"/>
        <w:jc w:val="both"/>
        <w:rPr>
          <w:b/>
          <w:bCs/>
          <w:sz w:val="34"/>
          <w:szCs w:val="34"/>
        </w:rPr>
      </w:pPr>
      <w:r w:rsidRPr="005D183A">
        <w:rPr>
          <w:b/>
          <w:bCs/>
          <w:sz w:val="34"/>
          <w:szCs w:val="34"/>
        </w:rPr>
        <w:t>DZIAŁ IX. WYPŁATA WYNGRODZENIA ZA</w:t>
      </w:r>
      <w:r w:rsidR="006907E7" w:rsidRPr="005D183A">
        <w:rPr>
          <w:b/>
          <w:bCs/>
          <w:sz w:val="34"/>
          <w:szCs w:val="34"/>
        </w:rPr>
        <w:t xml:space="preserve"> SPRAWOWANIE </w:t>
      </w:r>
      <w:r w:rsidRPr="005D183A">
        <w:rPr>
          <w:b/>
          <w:bCs/>
          <w:sz w:val="34"/>
          <w:szCs w:val="34"/>
        </w:rPr>
        <w:t xml:space="preserve"> OPIEKI PRAWNEJ NAD UBEZWŁASNOWOLNIONĄ OSOBĄ</w:t>
      </w:r>
    </w:p>
    <w:p w:rsidR="00ED4B26" w:rsidRDefault="002A0726" w:rsidP="005D183A">
      <w:pPr>
        <w:spacing w:line="360" w:lineRule="auto"/>
        <w:ind w:firstLine="709"/>
        <w:jc w:val="both"/>
        <w:rPr>
          <w:bCs/>
        </w:rPr>
      </w:pPr>
      <w:r>
        <w:rPr>
          <w:bCs/>
        </w:rPr>
        <w:t>Ko</w:t>
      </w:r>
      <w:r w:rsidRPr="002A0726">
        <w:rPr>
          <w:bCs/>
        </w:rPr>
        <w:t xml:space="preserve">lejnym </w:t>
      </w:r>
      <w:r w:rsidRPr="005F0BF1">
        <w:t xml:space="preserve"> zadaniem </w:t>
      </w:r>
      <w:r>
        <w:t xml:space="preserve">jakie realizuje Ośrodek jest wypłata </w:t>
      </w:r>
      <w:r w:rsidR="00ED4B26">
        <w:t>w</w:t>
      </w:r>
      <w:r w:rsidR="00ED4B26" w:rsidRPr="00ED4B26">
        <w:rPr>
          <w:bCs/>
        </w:rPr>
        <w:t>ynagrodzeni</w:t>
      </w:r>
      <w:r w:rsidR="00ED4B26">
        <w:rPr>
          <w:bCs/>
        </w:rPr>
        <w:t>a</w:t>
      </w:r>
      <w:r w:rsidR="00ED4B26" w:rsidRPr="00ED4B26">
        <w:rPr>
          <w:bCs/>
        </w:rPr>
        <w:t xml:space="preserve"> należne</w:t>
      </w:r>
      <w:r w:rsidR="00ED4B26">
        <w:rPr>
          <w:bCs/>
        </w:rPr>
        <w:t>mu</w:t>
      </w:r>
      <w:r w:rsidR="00ED4B26" w:rsidRPr="00ED4B26">
        <w:rPr>
          <w:bCs/>
        </w:rPr>
        <w:t xml:space="preserve"> opiekunowi za sprawowanie opieki prawnej </w:t>
      </w:r>
      <w:r w:rsidR="00ED4B26">
        <w:rPr>
          <w:bCs/>
        </w:rPr>
        <w:t>nad osoba ubezwłasnowolnioną. Pomimo iż p</w:t>
      </w:r>
      <w:r w:rsidR="00ED4B26" w:rsidRPr="00ED4B26">
        <w:rPr>
          <w:bCs/>
        </w:rPr>
        <w:t>rzyznane jest przez sąd</w:t>
      </w:r>
      <w:r w:rsidR="00ED4B26">
        <w:rPr>
          <w:bCs/>
        </w:rPr>
        <w:t xml:space="preserve"> i </w:t>
      </w:r>
      <w:r w:rsidR="00ED4B26" w:rsidRPr="00ED4B26">
        <w:rPr>
          <w:bCs/>
        </w:rPr>
        <w:t xml:space="preserve">wypłata świadczenia jest w rzeczywistości realizacją orzeczenia sądu, to ustawodawca nie wyłącza tego świadczenia spod obowiązywania przepisów mówiących o postępowaniu w ramach przyznania </w:t>
      </w:r>
      <w:r w:rsidR="00ED4B26">
        <w:rPr>
          <w:bCs/>
        </w:rPr>
        <w:t>świadczenia z pomocy społecznej.</w:t>
      </w:r>
    </w:p>
    <w:p w:rsidR="00ED4B26" w:rsidRPr="00ED4B26" w:rsidRDefault="00ED4B26" w:rsidP="00ED4B26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W 2016 roku Ośrodek wypłacił takie świadczenia 1 osobie w kwocie </w:t>
      </w:r>
      <w:r w:rsidRPr="00ED4B26">
        <w:rPr>
          <w:b/>
          <w:bCs/>
        </w:rPr>
        <w:t>3 224,40</w:t>
      </w:r>
      <w:r>
        <w:rPr>
          <w:bCs/>
        </w:rPr>
        <w:t xml:space="preserve"> zł. </w:t>
      </w:r>
    </w:p>
    <w:p w:rsidR="00CD5546" w:rsidRDefault="00CD5546" w:rsidP="00173713">
      <w:pPr>
        <w:pStyle w:val="Standard"/>
        <w:spacing w:line="360" w:lineRule="auto"/>
        <w:ind w:firstLine="709"/>
        <w:jc w:val="both"/>
      </w:pPr>
      <w:r>
        <w:t xml:space="preserve">Jest to zadanie zlecone, a na koszty obsługi Ośrodek otrzymuje </w:t>
      </w:r>
      <w:r w:rsidRPr="00173713">
        <w:rPr>
          <w:b/>
        </w:rPr>
        <w:t>1,5%</w:t>
      </w:r>
      <w:r>
        <w:t xml:space="preserve"> dotacji od wypłaconych świadczeń. W 2016 roku była to kwota </w:t>
      </w:r>
      <w:r w:rsidRPr="00173713">
        <w:rPr>
          <w:b/>
        </w:rPr>
        <w:t>48,36</w:t>
      </w:r>
      <w:r>
        <w:t xml:space="preserve"> zł. </w:t>
      </w:r>
    </w:p>
    <w:p w:rsidR="005D183A" w:rsidRDefault="005D183A" w:rsidP="005D183A">
      <w:pPr>
        <w:spacing w:line="360" w:lineRule="auto"/>
        <w:jc w:val="both"/>
        <w:rPr>
          <w:b/>
          <w:bCs/>
          <w:sz w:val="34"/>
          <w:szCs w:val="34"/>
        </w:rPr>
      </w:pPr>
    </w:p>
    <w:p w:rsidR="0058664A" w:rsidRDefault="005D183A" w:rsidP="0058664A">
      <w:pPr>
        <w:spacing w:line="360" w:lineRule="auto"/>
        <w:jc w:val="both"/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</w:pPr>
      <w:r w:rsidRPr="005D183A">
        <w:rPr>
          <w:b/>
          <w:bCs/>
          <w:sz w:val="34"/>
          <w:szCs w:val="34"/>
        </w:rPr>
        <w:t>D</w:t>
      </w:r>
      <w:r>
        <w:rPr>
          <w:b/>
          <w:bCs/>
          <w:sz w:val="34"/>
          <w:szCs w:val="34"/>
        </w:rPr>
        <w:t xml:space="preserve">ZIAŁ X. </w:t>
      </w:r>
      <w:r w:rsidR="007F3839" w:rsidRP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BEZPŁATN</w:t>
      </w:r>
      <w:r w:rsid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E ŚWIADCZENIA</w:t>
      </w:r>
      <w:r w:rsidR="007F3839" w:rsidRP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 xml:space="preserve"> ZDROWOTN</w:t>
      </w:r>
      <w:r w:rsid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E DLA</w:t>
      </w:r>
      <w:r w:rsidR="007F3839" w:rsidRP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 xml:space="preserve"> OSOBY NIEUBEZPIECZONE</w:t>
      </w:r>
      <w:r w:rsid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J -</w:t>
      </w:r>
      <w:r w:rsidR="007F3839" w:rsidRP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POTWIERDZ</w:t>
      </w:r>
      <w:r w:rsid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ENIE PRAWA</w:t>
      </w:r>
      <w:r w:rsidR="007F3839" w:rsidRP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 xml:space="preserve"> DO ŚWIADCZEŃ OPIEKI ZDROWOTNEJ NA OKRES DO 90 DNI</w:t>
      </w:r>
      <w:r w:rsidR="007F3839">
        <w:rPr>
          <w:rFonts w:eastAsia="Times New Roman" w:cs="Times New Roman"/>
          <w:b/>
          <w:color w:val="333333"/>
          <w:kern w:val="0"/>
          <w:sz w:val="34"/>
          <w:szCs w:val="34"/>
          <w:lang w:eastAsia="pl-PL" w:bidi="ar-SA"/>
        </w:rPr>
        <w:t>.</w:t>
      </w:r>
    </w:p>
    <w:p w:rsidR="007F3839" w:rsidRDefault="007F3839" w:rsidP="0058664A">
      <w:pPr>
        <w:spacing w:line="360" w:lineRule="auto"/>
        <w:ind w:firstLine="709"/>
        <w:jc w:val="both"/>
        <w:rPr>
          <w:rFonts w:eastAsia="Times New Roman" w:cs="Times New Roman"/>
          <w:kern w:val="0"/>
          <w:lang w:eastAsia="pl-PL" w:bidi="ar-SA"/>
        </w:rPr>
      </w:pPr>
      <w:r>
        <w:t>Z</w:t>
      </w:r>
      <w:r w:rsidRPr="005F0BF1">
        <w:t xml:space="preserve">adaniem gminy, jakie realizuje Ośrodek </w:t>
      </w:r>
      <w:r>
        <w:t xml:space="preserve">jest świadczenie które ma na celu </w:t>
      </w:r>
      <w:r w:rsidR="005D183A" w:rsidRPr="005D183A">
        <w:rPr>
          <w:rFonts w:eastAsia="Times New Roman" w:cs="Times New Roman"/>
          <w:color w:val="333333"/>
          <w:kern w:val="0"/>
          <w:lang w:eastAsia="pl-PL" w:bidi="ar-SA"/>
        </w:rPr>
        <w:t xml:space="preserve"> uzyskani</w:t>
      </w:r>
      <w:r>
        <w:rPr>
          <w:rFonts w:eastAsia="Times New Roman" w:cs="Times New Roman"/>
          <w:color w:val="333333"/>
          <w:kern w:val="0"/>
          <w:lang w:eastAsia="pl-PL" w:bidi="ar-SA"/>
        </w:rPr>
        <w:t>e</w:t>
      </w:r>
      <w:r w:rsidR="005D183A" w:rsidRPr="005D183A">
        <w:rPr>
          <w:rFonts w:eastAsia="Times New Roman" w:cs="Times New Roman"/>
          <w:color w:val="333333"/>
          <w:kern w:val="0"/>
          <w:lang w:eastAsia="pl-PL" w:bidi="ar-SA"/>
        </w:rPr>
        <w:t xml:space="preserve"> dostępu do bezpłatnych świadczeń zdrowotnych osoby nieubezpieczone</w:t>
      </w:r>
      <w:r>
        <w:rPr>
          <w:rFonts w:eastAsia="Times New Roman" w:cs="Times New Roman"/>
          <w:color w:val="333333"/>
          <w:kern w:val="0"/>
          <w:lang w:eastAsia="pl-PL" w:bidi="ar-SA"/>
        </w:rPr>
        <w:t>j.  Osoby takie m</w:t>
      </w:r>
      <w:r w:rsidR="005D183A" w:rsidRPr="005D183A">
        <w:rPr>
          <w:rFonts w:eastAsia="Times New Roman" w:cs="Times New Roman"/>
          <w:color w:val="333333"/>
          <w:kern w:val="0"/>
          <w:lang w:eastAsia="pl-PL" w:bidi="ar-SA"/>
        </w:rPr>
        <w:t>ogą starać się</w:t>
      </w:r>
      <w:r>
        <w:rPr>
          <w:rFonts w:eastAsia="Times New Roman" w:cs="Times New Roman"/>
          <w:color w:val="333333"/>
          <w:kern w:val="0"/>
          <w:lang w:eastAsia="pl-PL" w:bidi="ar-SA"/>
        </w:rPr>
        <w:t xml:space="preserve"> </w:t>
      </w:r>
      <w:r w:rsidR="005D183A" w:rsidRPr="005D183A">
        <w:rPr>
          <w:rFonts w:eastAsia="Times New Roman" w:cs="Times New Roman"/>
          <w:color w:val="333333"/>
          <w:kern w:val="0"/>
          <w:lang w:eastAsia="pl-PL" w:bidi="ar-SA"/>
        </w:rPr>
        <w:t>o wydanie decyzji, potwierdzającej prawo do świadczeń opieki zdrowotnej na okres do 90 dni na podstawie</w:t>
      </w:r>
      <w:r>
        <w:rPr>
          <w:rFonts w:eastAsia="Times New Roman" w:cs="Times New Roman"/>
          <w:color w:val="333333"/>
          <w:kern w:val="0"/>
          <w:lang w:eastAsia="pl-PL" w:bidi="ar-SA"/>
        </w:rPr>
        <w:t xml:space="preserve"> ustawy </w:t>
      </w:r>
      <w:r w:rsidR="005D183A" w:rsidRPr="005D183A">
        <w:rPr>
          <w:rFonts w:eastAsia="Times New Roman" w:cs="Times New Roman"/>
          <w:color w:val="333333"/>
          <w:kern w:val="0"/>
          <w:lang w:eastAsia="pl-PL" w:bidi="ar-SA"/>
        </w:rPr>
        <w:t>o świadczeniach opieki zdrowotnej finansowanych z</w:t>
      </w:r>
      <w:r>
        <w:rPr>
          <w:rFonts w:eastAsia="Times New Roman" w:cs="Times New Roman"/>
          <w:color w:val="333333"/>
          <w:kern w:val="0"/>
          <w:lang w:eastAsia="pl-PL" w:bidi="ar-SA"/>
        </w:rPr>
        <w:t>e środków publicznych.</w:t>
      </w:r>
    </w:p>
    <w:p w:rsidR="007F3839" w:rsidRDefault="005D183A" w:rsidP="007F3839">
      <w:pPr>
        <w:widowControl/>
        <w:suppressAutoHyphens w:val="0"/>
        <w:autoSpaceDN/>
        <w:spacing w:before="100" w:beforeAutospacing="1" w:after="100" w:afterAutospacing="1" w:line="360" w:lineRule="auto"/>
        <w:ind w:firstLine="709"/>
        <w:jc w:val="both"/>
        <w:textAlignment w:val="auto"/>
        <w:rPr>
          <w:rFonts w:eastAsia="Times New Roman" w:cs="Times New Roman"/>
          <w:color w:val="333333"/>
          <w:kern w:val="0"/>
          <w:lang w:eastAsia="pl-PL" w:bidi="ar-SA"/>
        </w:rPr>
      </w:pPr>
      <w:r w:rsidRPr="005D183A">
        <w:rPr>
          <w:rFonts w:eastAsia="Times New Roman" w:cs="Times New Roman"/>
          <w:color w:val="333333"/>
          <w:kern w:val="0"/>
          <w:lang w:eastAsia="pl-PL" w:bidi="ar-SA"/>
        </w:rPr>
        <w:t>Dec</w:t>
      </w:r>
      <w:r w:rsidR="007F3839">
        <w:rPr>
          <w:rFonts w:eastAsia="Times New Roman" w:cs="Times New Roman"/>
          <w:color w:val="333333"/>
          <w:kern w:val="0"/>
          <w:lang w:eastAsia="pl-PL" w:bidi="ar-SA"/>
        </w:rPr>
        <w:t xml:space="preserve">yzja taka może zostać wydana po </w:t>
      </w:r>
      <w:r w:rsidRPr="005D183A">
        <w:rPr>
          <w:rFonts w:eastAsia="Times New Roman" w:cs="Times New Roman"/>
          <w:color w:val="333333"/>
          <w:kern w:val="0"/>
          <w:lang w:eastAsia="pl-PL" w:bidi="ar-SA"/>
        </w:rPr>
        <w:t>przeprowadzeniu ro</w:t>
      </w:r>
      <w:r w:rsidR="007F3839">
        <w:rPr>
          <w:rFonts w:eastAsia="Times New Roman" w:cs="Times New Roman"/>
          <w:color w:val="333333"/>
          <w:kern w:val="0"/>
          <w:lang w:eastAsia="pl-PL" w:bidi="ar-SA"/>
        </w:rPr>
        <w:t xml:space="preserve">dzinnego wywiadu środowiskowego i </w:t>
      </w:r>
      <w:r w:rsidRPr="005D183A">
        <w:rPr>
          <w:rFonts w:eastAsia="Times New Roman" w:cs="Times New Roman"/>
          <w:color w:val="333333"/>
          <w:kern w:val="0"/>
          <w:lang w:eastAsia="pl-PL" w:bidi="ar-SA"/>
        </w:rPr>
        <w:t>stwierdzeniu spełniania kryterium dochodowego zgodn</w:t>
      </w:r>
      <w:r w:rsidR="007F3839">
        <w:rPr>
          <w:rFonts w:eastAsia="Times New Roman" w:cs="Times New Roman"/>
          <w:color w:val="333333"/>
          <w:kern w:val="0"/>
          <w:lang w:eastAsia="pl-PL" w:bidi="ar-SA"/>
        </w:rPr>
        <w:t>ie z ustawą o pomocy społecznej.</w:t>
      </w:r>
    </w:p>
    <w:p w:rsidR="005D183A" w:rsidRDefault="007F3839" w:rsidP="007F3839">
      <w:pPr>
        <w:widowControl/>
        <w:suppressAutoHyphens w:val="0"/>
        <w:autoSpaceDN/>
        <w:spacing w:before="100" w:beforeAutospacing="1" w:after="100" w:afterAutospacing="1" w:line="360" w:lineRule="auto"/>
        <w:ind w:firstLine="709"/>
        <w:jc w:val="both"/>
        <w:textAlignment w:val="auto"/>
      </w:pPr>
      <w:r>
        <w:lastRenderedPageBreak/>
        <w:t>W 2016 roku w</w:t>
      </w:r>
      <w:r w:rsidR="005D183A">
        <w:t xml:space="preserve"> celu potwierdzenia prawa do korzystania ze świadczeń zdrowotnych</w:t>
      </w:r>
      <w:r>
        <w:t xml:space="preserve"> </w:t>
      </w:r>
      <w:r w:rsidR="005D183A">
        <w:t xml:space="preserve">wydano </w:t>
      </w:r>
      <w:r w:rsidR="005D183A" w:rsidRPr="00173713">
        <w:rPr>
          <w:b/>
        </w:rPr>
        <w:t>16</w:t>
      </w:r>
      <w:r w:rsidR="005D183A">
        <w:t xml:space="preserve"> decyzji dla </w:t>
      </w:r>
      <w:r w:rsidR="005D183A" w:rsidRPr="00173713">
        <w:rPr>
          <w:b/>
        </w:rPr>
        <w:t>16</w:t>
      </w:r>
      <w:r w:rsidR="005D183A">
        <w:t xml:space="preserve"> </w:t>
      </w:r>
      <w:r>
        <w:t>osób.</w:t>
      </w:r>
    </w:p>
    <w:p w:rsidR="00D738A6" w:rsidRDefault="00D738A6" w:rsidP="00D738A6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DZIAŁ </w:t>
      </w:r>
      <w:r w:rsidR="000F3539">
        <w:rPr>
          <w:b/>
          <w:bCs/>
          <w:sz w:val="36"/>
          <w:szCs w:val="36"/>
        </w:rPr>
        <w:t>X</w:t>
      </w:r>
      <w:r w:rsidR="005D183A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. PRACA SOCJALNA</w:t>
      </w:r>
    </w:p>
    <w:p w:rsidR="00E663DA" w:rsidRPr="009D60AF" w:rsidRDefault="00A10217" w:rsidP="009D60AF">
      <w:pPr>
        <w:pStyle w:val="Standard"/>
        <w:spacing w:line="360" w:lineRule="auto"/>
        <w:ind w:firstLine="426"/>
        <w:jc w:val="both"/>
      </w:pPr>
      <w:r w:rsidRPr="009D60AF">
        <w:t xml:space="preserve">Pracownicy socjalni oprócz przeprowadzania wywiadów środowiskowych na potrzeby pomocy społecznej oraz innych instytucji, przyznawania pomocy w różnych formach, dodatkowo pomagali w załatwianiu spraw urzędowych, kompletowaniu dokumentów dla celów ustalenia stopnia niepełnosprawności, </w:t>
      </w:r>
      <w:r w:rsidR="00FE0351">
        <w:t xml:space="preserve">ustalenia prawa do renty czy emerytury </w:t>
      </w:r>
      <w:r w:rsidRPr="009D60AF">
        <w:t>a także prowadzili pracę socjalną.</w:t>
      </w:r>
    </w:p>
    <w:p w:rsidR="00E663DA" w:rsidRPr="009D60AF" w:rsidRDefault="00A10217" w:rsidP="009D60AF">
      <w:pPr>
        <w:pStyle w:val="Standard"/>
        <w:spacing w:line="360" w:lineRule="auto"/>
        <w:ind w:firstLine="426"/>
        <w:jc w:val="both"/>
      </w:pPr>
      <w:r w:rsidRPr="009D60AF">
        <w:t>Praca socjalna to głównie poradnictwo w zakresie poszukiwania pracy, załatwiania spraw alimentacyjnych, kierowanie na leczenie odwykowe, nadzór nad prawidłowością sprawowanej władzy rodzicielskiej, kierowanie do sądów wniosków o jej nieprawidłowym wypełnianiu.</w:t>
      </w:r>
    </w:p>
    <w:p w:rsidR="00E663DA" w:rsidRPr="009D60AF" w:rsidRDefault="00A10217" w:rsidP="009D60AF">
      <w:pPr>
        <w:pStyle w:val="Standard"/>
        <w:spacing w:line="360" w:lineRule="auto"/>
        <w:ind w:firstLine="426"/>
        <w:jc w:val="both"/>
      </w:pPr>
      <w:r w:rsidRPr="009D60AF">
        <w:t xml:space="preserve"> Wyspecjalizowana kadra pracowników Ośrodka Pomocy Społecznej w </w:t>
      </w:r>
      <w:r w:rsidR="00D738A6">
        <w:t>Golczewie niosła</w:t>
      </w:r>
      <w:r w:rsidR="006A5246">
        <w:t xml:space="preserve"> </w:t>
      </w:r>
      <w:r w:rsidRPr="009D60AF">
        <w:t>i n</w:t>
      </w:r>
      <w:r w:rsidR="000E6115">
        <w:t>iesie pomoc mieszkańcom</w:t>
      </w:r>
      <w:r w:rsidRPr="009D60AF">
        <w:t xml:space="preserve"> </w:t>
      </w:r>
      <w:r w:rsidR="009D60AF">
        <w:t>G</w:t>
      </w:r>
      <w:r w:rsidRPr="009D60AF">
        <w:t>miny</w:t>
      </w:r>
      <w:r w:rsidR="00D738A6">
        <w:t xml:space="preserve"> Golczewo</w:t>
      </w:r>
      <w:r w:rsidRPr="009D60AF">
        <w:t>. Ośrodek poprzez wsparcie emocjonalne okazuje szacunek, akceptację, zrozumienie i troskę, pomaga mieszkańcom odzyskać zaufanie we własne możliwości i wiarę w możliwość wyjścia z sytuacji kryzysowej.</w:t>
      </w:r>
    </w:p>
    <w:p w:rsidR="00D00EE1" w:rsidRDefault="00A10217" w:rsidP="006A5246">
      <w:pPr>
        <w:pStyle w:val="Standard"/>
        <w:spacing w:line="360" w:lineRule="auto"/>
        <w:ind w:firstLine="426"/>
        <w:jc w:val="both"/>
      </w:pPr>
      <w:r w:rsidRPr="009D60AF">
        <w:t xml:space="preserve">Ponadto pracownicy socjalni współpracują z Policją, </w:t>
      </w:r>
      <w:r w:rsidR="009D60AF">
        <w:t>Szkołami</w:t>
      </w:r>
      <w:r w:rsidRPr="009D60AF">
        <w:t xml:space="preserve">, Powiatowym Centrum Pomocy Rodzinie w </w:t>
      </w:r>
      <w:r w:rsidR="009D60AF">
        <w:t>Kamieniu Pomorskim</w:t>
      </w:r>
      <w:r w:rsidRPr="009D60AF">
        <w:t>, kuratorami sądowymi i społeczn</w:t>
      </w:r>
      <w:r w:rsidR="000E6115">
        <w:t>ymi, pielęgniarkami</w:t>
      </w:r>
      <w:r w:rsidR="007422F3">
        <w:t xml:space="preserve"> </w:t>
      </w:r>
      <w:r w:rsidR="000E6115">
        <w:t>środowiskowymi,</w:t>
      </w:r>
      <w:r w:rsidRPr="009D60AF">
        <w:t xml:space="preserve"> sołtysami.</w:t>
      </w:r>
    </w:p>
    <w:p w:rsidR="001B7E11" w:rsidRDefault="001B7E11" w:rsidP="000F3539">
      <w:pPr>
        <w:spacing w:line="360" w:lineRule="auto"/>
        <w:rPr>
          <w:b/>
          <w:bCs/>
          <w:sz w:val="36"/>
          <w:szCs w:val="36"/>
        </w:rPr>
      </w:pPr>
    </w:p>
    <w:p w:rsidR="000F3539" w:rsidRPr="000F3539" w:rsidRDefault="004244A8" w:rsidP="000F3539">
      <w:pPr>
        <w:spacing w:line="36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DZIAŁ </w:t>
      </w:r>
      <w:r w:rsidR="000F3539" w:rsidRPr="000F3539">
        <w:rPr>
          <w:b/>
          <w:bCs/>
          <w:sz w:val="36"/>
          <w:szCs w:val="36"/>
        </w:rPr>
        <w:t>X</w:t>
      </w:r>
      <w:r w:rsidR="005D183A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I</w:t>
      </w:r>
      <w:r w:rsidR="000F3539" w:rsidRPr="000F3539">
        <w:rPr>
          <w:b/>
          <w:bCs/>
          <w:sz w:val="36"/>
          <w:szCs w:val="36"/>
        </w:rPr>
        <w:t xml:space="preserve">. </w:t>
      </w:r>
      <w:r w:rsidR="000F3539" w:rsidRPr="000F3539">
        <w:rPr>
          <w:b/>
          <w:sz w:val="36"/>
          <w:szCs w:val="36"/>
        </w:rPr>
        <w:t xml:space="preserve">ZESPÓŁ INTERDYSCYPLINARNY DS. </w:t>
      </w:r>
      <w:r w:rsidR="000F3539">
        <w:rPr>
          <w:b/>
          <w:sz w:val="36"/>
          <w:szCs w:val="36"/>
        </w:rPr>
        <w:t>P</w:t>
      </w:r>
      <w:r w:rsidR="006907E7">
        <w:rPr>
          <w:b/>
          <w:sz w:val="36"/>
          <w:szCs w:val="36"/>
        </w:rPr>
        <w:t>R</w:t>
      </w:r>
      <w:r w:rsidR="000F3539" w:rsidRPr="000F3539">
        <w:rPr>
          <w:b/>
          <w:sz w:val="36"/>
          <w:szCs w:val="36"/>
        </w:rPr>
        <w:t>ZECIWDZIAŁANIA PRZEMOCY W RODZINIE</w:t>
      </w:r>
    </w:p>
    <w:p w:rsidR="000F3539" w:rsidRDefault="000F3539" w:rsidP="000F3539">
      <w:pPr>
        <w:pStyle w:val="Standard"/>
        <w:spacing w:line="360" w:lineRule="auto"/>
        <w:ind w:firstLine="426"/>
        <w:jc w:val="both"/>
      </w:pPr>
      <w:r w:rsidRPr="009D60AF">
        <w:t xml:space="preserve">W roku 2009 ustawa o przeciwdziałaniu przemocy w rodzinie nałożyła na gminę obowiązkowe powołanie zespołów interdyscyplinarnych i wszelkich działań zmierzających do zmniejszenia rozmiarów przemocy w rodzinie. Zarządzeniem Burmistrza </w:t>
      </w:r>
      <w:r>
        <w:t>Golczewa</w:t>
      </w:r>
      <w:r w:rsidR="005D183A">
        <w:t xml:space="preserve"> w 2011 roku</w:t>
      </w:r>
      <w:r w:rsidRPr="009D60AF">
        <w:t xml:space="preserve"> powo</w:t>
      </w:r>
      <w:r>
        <w:t xml:space="preserve">łano Zespół Interdyscyplinarny. </w:t>
      </w:r>
    </w:p>
    <w:p w:rsidR="000F3539" w:rsidRPr="009D60AF" w:rsidRDefault="001A60A8" w:rsidP="000F3539">
      <w:pPr>
        <w:pStyle w:val="Standard"/>
        <w:spacing w:line="360" w:lineRule="auto"/>
        <w:ind w:firstLine="426"/>
        <w:jc w:val="both"/>
      </w:pPr>
      <w:r>
        <w:t>Zespół liczy obecnie 9</w:t>
      </w:r>
      <w:r w:rsidR="000F3539">
        <w:t xml:space="preserve"> osób. Są to przedstawiciele pomocy społecznej, oświaty, ochrony zdrowia, prokuratury, policji, komisji ds. uzależnień, organizacji pozarządowych.</w:t>
      </w:r>
    </w:p>
    <w:p w:rsidR="000F3539" w:rsidRPr="009D60AF" w:rsidRDefault="000F3539" w:rsidP="000F3539">
      <w:pPr>
        <w:pStyle w:val="Standard"/>
        <w:spacing w:line="360" w:lineRule="auto"/>
        <w:ind w:firstLine="426"/>
        <w:jc w:val="both"/>
      </w:pPr>
      <w:r w:rsidRPr="009D60AF">
        <w:t>Nowelizacja tej ustawy nałożyła na samorządy nowe obowiązki, a w szczególności:</w:t>
      </w:r>
    </w:p>
    <w:p w:rsidR="000F3539" w:rsidRDefault="000F3539" w:rsidP="000F3539">
      <w:pPr>
        <w:pStyle w:val="Standard"/>
        <w:numPr>
          <w:ilvl w:val="0"/>
          <w:numId w:val="25"/>
        </w:numPr>
        <w:spacing w:line="360" w:lineRule="auto"/>
        <w:jc w:val="both"/>
      </w:pPr>
      <w:r w:rsidRPr="009D60AF">
        <w:t>opracowanie i realizac</w:t>
      </w:r>
      <w:r>
        <w:t>ję</w:t>
      </w:r>
      <w:r w:rsidRPr="009D60AF">
        <w:t xml:space="preserve"> programu przeciwdziałania przemocy w rodzinie oraz ochronę ofiar przemocy</w:t>
      </w:r>
      <w:r>
        <w:t>;</w:t>
      </w:r>
    </w:p>
    <w:p w:rsidR="000F3539" w:rsidRDefault="000F3539" w:rsidP="000F3539">
      <w:pPr>
        <w:pStyle w:val="Standard"/>
        <w:numPr>
          <w:ilvl w:val="0"/>
          <w:numId w:val="25"/>
        </w:numPr>
        <w:spacing w:line="360" w:lineRule="auto"/>
        <w:jc w:val="both"/>
      </w:pPr>
      <w:r w:rsidRPr="009D60AF">
        <w:t>zapewnienie osobom dotkniętym przemocą w rodzinie miejsc w ośrodkach wsparcia</w:t>
      </w:r>
      <w:r>
        <w:t>;</w:t>
      </w:r>
    </w:p>
    <w:p w:rsidR="000F3539" w:rsidRPr="009D60AF" w:rsidRDefault="000F3539" w:rsidP="000F3539">
      <w:pPr>
        <w:pStyle w:val="Standard"/>
        <w:numPr>
          <w:ilvl w:val="0"/>
          <w:numId w:val="25"/>
        </w:numPr>
        <w:spacing w:line="360" w:lineRule="auto"/>
        <w:jc w:val="both"/>
      </w:pPr>
      <w:r w:rsidRPr="009D60AF">
        <w:t>poradnictwo i interwencję w zakresie przeciwdziałania przemocy.</w:t>
      </w:r>
    </w:p>
    <w:p w:rsidR="000F3539" w:rsidRDefault="000F3539" w:rsidP="000F3539">
      <w:pPr>
        <w:pStyle w:val="Standard"/>
        <w:spacing w:line="360" w:lineRule="auto"/>
        <w:jc w:val="both"/>
      </w:pPr>
      <w:r w:rsidRPr="009D60AF">
        <w:t>Zespół Interdyscyplinarny spotyka się w zależności od potrzeb, nie rzadziej niż r</w:t>
      </w:r>
      <w:r>
        <w:t xml:space="preserve">az na trzy miesiące. </w:t>
      </w:r>
      <w:r>
        <w:lastRenderedPageBreak/>
        <w:t>W roku 2016</w:t>
      </w:r>
      <w:r w:rsidRPr="009D60AF">
        <w:t xml:space="preserve"> założono</w:t>
      </w:r>
      <w:r w:rsidR="001A60A8">
        <w:t xml:space="preserve"> 23 N</w:t>
      </w:r>
      <w:r w:rsidRPr="009D60AF">
        <w:t xml:space="preserve">iebieskich Kart; w ciągłym monitoringu było </w:t>
      </w:r>
      <w:r w:rsidR="001A60A8">
        <w:t xml:space="preserve">14 </w:t>
      </w:r>
      <w:r w:rsidRPr="009D60AF">
        <w:t>kart, zamknięto</w:t>
      </w:r>
      <w:r w:rsidR="001A60A8">
        <w:t xml:space="preserve"> 17 </w:t>
      </w:r>
      <w:r w:rsidRPr="009D60AF">
        <w:t xml:space="preserve"> kart. W stosunku do osób doznających przemocy i osób stosujących przemoc poczyniono działania m.in. powiadomiono prokuraturę, sąd, umówiono spotkania z psychologiem</w:t>
      </w:r>
      <w:r>
        <w:t xml:space="preserve"> – terapeutą. Ponad to</w:t>
      </w:r>
      <w:r w:rsidR="001A60A8">
        <w:t xml:space="preserve"> 2</w:t>
      </w:r>
      <w:r>
        <w:t xml:space="preserve"> os</w:t>
      </w:r>
      <w:r w:rsidR="001A60A8">
        <w:t>oby</w:t>
      </w:r>
      <w:r>
        <w:t xml:space="preserve"> zgłoszono do Gminnej Komisji ds. Rozwiązywania Problemów Alkoholowych, w stosunku do</w:t>
      </w:r>
      <w:r w:rsidR="001A60A8">
        <w:t xml:space="preserve"> 1 </w:t>
      </w:r>
      <w:r>
        <w:t xml:space="preserve"> wystąpiono do </w:t>
      </w:r>
      <w:r w:rsidR="001A60A8">
        <w:t xml:space="preserve">sądu </w:t>
      </w:r>
      <w:r w:rsidR="00675F5F">
        <w:t>o wgląd w sytuacje rodziny, w stosunku do</w:t>
      </w:r>
      <w:r w:rsidR="001A60A8">
        <w:t xml:space="preserve"> 3 osób złożono zawiadomienie do prokuratury.</w:t>
      </w:r>
    </w:p>
    <w:p w:rsidR="0027245F" w:rsidRDefault="00CD5546" w:rsidP="00095587">
      <w:pPr>
        <w:pStyle w:val="Standard"/>
        <w:spacing w:line="360" w:lineRule="auto"/>
        <w:jc w:val="both"/>
      </w:pPr>
      <w:r>
        <w:t xml:space="preserve">Na obsługę tego zadania przeznaczono ze środków własnych Gminy Golczewo </w:t>
      </w:r>
      <w:r w:rsidRPr="00CD5546">
        <w:rPr>
          <w:b/>
        </w:rPr>
        <w:t>749</w:t>
      </w:r>
      <w:r>
        <w:t xml:space="preserve"> zł.</w:t>
      </w:r>
    </w:p>
    <w:p w:rsidR="00E66DAF" w:rsidRDefault="00E66DAF" w:rsidP="000F3539">
      <w:pPr>
        <w:spacing w:line="360" w:lineRule="auto"/>
        <w:jc w:val="both"/>
        <w:rPr>
          <w:b/>
          <w:bCs/>
          <w:sz w:val="36"/>
          <w:szCs w:val="36"/>
        </w:rPr>
      </w:pPr>
    </w:p>
    <w:p w:rsidR="000F3539" w:rsidRPr="000F3539" w:rsidRDefault="000F3539" w:rsidP="000F3539">
      <w:pPr>
        <w:spacing w:line="360" w:lineRule="auto"/>
        <w:jc w:val="both"/>
        <w:rPr>
          <w:b/>
          <w:sz w:val="36"/>
          <w:szCs w:val="36"/>
        </w:rPr>
      </w:pPr>
      <w:r w:rsidRPr="000F3539">
        <w:rPr>
          <w:b/>
          <w:bCs/>
          <w:sz w:val="36"/>
          <w:szCs w:val="36"/>
        </w:rPr>
        <w:t>DZIAŁ X</w:t>
      </w:r>
      <w:r w:rsidR="005D183A">
        <w:rPr>
          <w:b/>
          <w:bCs/>
          <w:sz w:val="36"/>
          <w:szCs w:val="36"/>
        </w:rPr>
        <w:t>I</w:t>
      </w:r>
      <w:r w:rsidR="002A0726">
        <w:rPr>
          <w:b/>
          <w:bCs/>
          <w:sz w:val="36"/>
          <w:szCs w:val="36"/>
        </w:rPr>
        <w:t>II</w:t>
      </w:r>
      <w:r>
        <w:rPr>
          <w:b/>
          <w:bCs/>
          <w:sz w:val="36"/>
          <w:szCs w:val="36"/>
        </w:rPr>
        <w:t>.</w:t>
      </w:r>
      <w:r w:rsidRPr="000F3539">
        <w:rPr>
          <w:b/>
          <w:sz w:val="36"/>
          <w:szCs w:val="36"/>
        </w:rPr>
        <w:t xml:space="preserve"> INNE ZADANIA:</w:t>
      </w:r>
    </w:p>
    <w:p w:rsidR="000F3539" w:rsidRDefault="00FE0351" w:rsidP="000F3539">
      <w:pPr>
        <w:spacing w:line="360" w:lineRule="auto"/>
        <w:jc w:val="both"/>
      </w:pPr>
      <w:r>
        <w:t>1</w:t>
      </w:r>
      <w:r w:rsidR="000F3539">
        <w:t xml:space="preserve">.W okresie zimowym pracownicy socjalni wspólnie z funkcjonariuszami policji monitorowali ewentualne </w:t>
      </w:r>
      <w:r w:rsidR="007A5225">
        <w:t xml:space="preserve"> miejsca pobytu osób bezdomnych;</w:t>
      </w:r>
    </w:p>
    <w:p w:rsidR="000F3539" w:rsidRDefault="00FE0351" w:rsidP="000F3539">
      <w:pPr>
        <w:spacing w:line="360" w:lineRule="auto"/>
        <w:jc w:val="both"/>
      </w:pPr>
      <w:r>
        <w:t>2</w:t>
      </w:r>
      <w:r w:rsidR="000F3539">
        <w:t>. Zorganizowano w dniu  16  grudnia 2016 r. zabawę choinkową dla dzieci z gminy Golczewo – wydano</w:t>
      </w:r>
      <w:r w:rsidR="001A60A8">
        <w:t xml:space="preserve"> 81</w:t>
      </w:r>
      <w:r w:rsidR="007A5225">
        <w:t xml:space="preserve"> paczek;</w:t>
      </w:r>
    </w:p>
    <w:p w:rsidR="00852D68" w:rsidRDefault="00FE0351" w:rsidP="000F3539">
      <w:pPr>
        <w:spacing w:line="360" w:lineRule="auto"/>
        <w:jc w:val="both"/>
      </w:pPr>
      <w:r>
        <w:t>3</w:t>
      </w:r>
      <w:r w:rsidR="00852D68">
        <w:t>. 2</w:t>
      </w:r>
      <w:r>
        <w:t>6</w:t>
      </w:r>
      <w:r w:rsidR="00852D68">
        <w:t xml:space="preserve"> lutego 2016 r. pracownicy socjalni wraz z asystentem rodziny przeprowadzili warsztaty dla dzieci ze Szkoły Podstawowej w Wysokiej Kamieńskiej na temat przemocy w szkole</w:t>
      </w:r>
      <w:r w:rsidR="00C1488D">
        <w:t xml:space="preserve"> ,,Bez złości mam więcej radości”</w:t>
      </w:r>
      <w:r w:rsidR="007A5225">
        <w:t>;</w:t>
      </w:r>
    </w:p>
    <w:p w:rsidR="00852D68" w:rsidRDefault="00FE0351" w:rsidP="000F3539">
      <w:pPr>
        <w:spacing w:line="360" w:lineRule="auto"/>
        <w:jc w:val="both"/>
      </w:pPr>
      <w:r>
        <w:t>4</w:t>
      </w:r>
      <w:r w:rsidR="00852D68">
        <w:t>.</w:t>
      </w:r>
      <w:r w:rsidR="007A5225">
        <w:t xml:space="preserve"> </w:t>
      </w:r>
      <w:r w:rsidR="00852D68">
        <w:t>W budynku gdzie znajduje się m.in. Ośrodek Pomocy Społecznej u</w:t>
      </w:r>
      <w:r w:rsidR="007A5225">
        <w:t>tworzono kącik zabaw dla dzieci;</w:t>
      </w:r>
    </w:p>
    <w:p w:rsidR="000F3539" w:rsidRDefault="00FE0351" w:rsidP="000F3539">
      <w:pPr>
        <w:spacing w:line="360" w:lineRule="auto"/>
        <w:jc w:val="both"/>
      </w:pPr>
      <w:r>
        <w:t>5</w:t>
      </w:r>
      <w:r w:rsidR="000F3539" w:rsidRPr="00AF7021">
        <w:t xml:space="preserve">. </w:t>
      </w:r>
      <w:r w:rsidR="00852D68">
        <w:t>N</w:t>
      </w:r>
      <w:r w:rsidR="000F3539">
        <w:t>a wniosek kierownika przeprowadzono w ośrodku cztery doradztwa dla pracowników z Regionalnego Ośrodka P</w:t>
      </w:r>
      <w:r w:rsidR="007A5225">
        <w:t>olityki Społecznej w Szczecinie;</w:t>
      </w:r>
    </w:p>
    <w:p w:rsidR="000F3539" w:rsidRDefault="00FE0351" w:rsidP="000F3539">
      <w:pPr>
        <w:spacing w:line="360" w:lineRule="auto"/>
        <w:jc w:val="both"/>
      </w:pPr>
      <w:r>
        <w:t>6</w:t>
      </w:r>
      <w:r w:rsidR="000F3539">
        <w:t>.</w:t>
      </w:r>
      <w:r w:rsidR="000F3539" w:rsidRPr="00C908D2">
        <w:t xml:space="preserve"> </w:t>
      </w:r>
      <w:r w:rsidR="000F3539" w:rsidRPr="00F86030">
        <w:t>W roku 201</w:t>
      </w:r>
      <w:r w:rsidR="000F3539">
        <w:t>6</w:t>
      </w:r>
      <w:r w:rsidR="000F3539" w:rsidRPr="00F86030">
        <w:t xml:space="preserve"> praktyki studenckie w naszym ośrodk</w:t>
      </w:r>
      <w:r w:rsidR="00E9140B">
        <w:t>u odbywała 1 osoba</w:t>
      </w:r>
      <w:r w:rsidR="007A5225">
        <w:t>;</w:t>
      </w:r>
      <w:r w:rsidR="00E9140B">
        <w:t xml:space="preserve"> </w:t>
      </w:r>
    </w:p>
    <w:p w:rsidR="000F3539" w:rsidRDefault="00FE0351" w:rsidP="000F3539">
      <w:pPr>
        <w:spacing w:line="360" w:lineRule="auto"/>
        <w:jc w:val="both"/>
      </w:pPr>
      <w:r>
        <w:t>7</w:t>
      </w:r>
      <w:r w:rsidR="000F3539">
        <w:t>.W 201</w:t>
      </w:r>
      <w:r w:rsidR="007045C1">
        <w:t>6</w:t>
      </w:r>
      <w:r w:rsidR="000F3539">
        <w:t xml:space="preserve"> roku Ośrodek przygotował</w:t>
      </w:r>
      <w:r w:rsidR="001A60A8">
        <w:t xml:space="preserve"> 1 </w:t>
      </w:r>
      <w:r w:rsidR="000F3539">
        <w:t>uchwał</w:t>
      </w:r>
      <w:r w:rsidR="001A60A8">
        <w:t>ę</w:t>
      </w:r>
      <w:r w:rsidR="000F3539">
        <w:t xml:space="preserve"> Rady Mie</w:t>
      </w:r>
      <w:r w:rsidR="007A5225">
        <w:t>jskiej w Golczewie;</w:t>
      </w:r>
      <w:r w:rsidR="000F3539">
        <w:t xml:space="preserve"> </w:t>
      </w:r>
    </w:p>
    <w:p w:rsidR="000F3539" w:rsidRDefault="00FE0351" w:rsidP="000F3539">
      <w:pPr>
        <w:spacing w:line="360" w:lineRule="auto"/>
        <w:jc w:val="both"/>
      </w:pPr>
      <w:r>
        <w:t>8</w:t>
      </w:r>
      <w:r w:rsidR="000F3539">
        <w:t xml:space="preserve">. Kierownik </w:t>
      </w:r>
      <w:r>
        <w:t>O</w:t>
      </w:r>
      <w:r w:rsidR="000F3539">
        <w:t xml:space="preserve">środka  wydał </w:t>
      </w:r>
      <w:r w:rsidR="001A60A8">
        <w:t>10</w:t>
      </w:r>
      <w:r w:rsidR="000F3539">
        <w:t xml:space="preserve"> zarządzeń wewnętrznych regu</w:t>
      </w:r>
      <w:r w:rsidR="007A5225">
        <w:t>lujących funkcjonowanie Ośrodka;</w:t>
      </w:r>
    </w:p>
    <w:p w:rsidR="000F3539" w:rsidRDefault="00FE0351" w:rsidP="000F3539">
      <w:pPr>
        <w:spacing w:line="360" w:lineRule="auto"/>
        <w:jc w:val="both"/>
      </w:pPr>
      <w:r>
        <w:t>9</w:t>
      </w:r>
      <w:r w:rsidR="000F3539">
        <w:t>.Wydano</w:t>
      </w:r>
      <w:r w:rsidR="001A60A8">
        <w:t xml:space="preserve"> 105</w:t>
      </w:r>
      <w:r w:rsidR="000F3539">
        <w:t xml:space="preserve"> skierowań do otrzymania pomocy żywnościowej w Ramach Programu Operacyjnego Pomoc Żywnościowa Współfinansowanego z Europejskiego Funduszu Pomocy Najbardziej Potrzebującym (FEAD)</w:t>
      </w:r>
      <w:r w:rsidR="007A5225">
        <w:t>;</w:t>
      </w:r>
    </w:p>
    <w:p w:rsidR="007045C1" w:rsidRDefault="00852D68" w:rsidP="000F3539">
      <w:pPr>
        <w:spacing w:line="360" w:lineRule="auto"/>
        <w:jc w:val="both"/>
        <w:rPr>
          <w:rFonts w:cs="Times New Roman"/>
        </w:rPr>
      </w:pPr>
      <w:r>
        <w:t>1</w:t>
      </w:r>
      <w:r w:rsidR="00FE0351">
        <w:t>0</w:t>
      </w:r>
      <w:r w:rsidR="007045C1">
        <w:t>.</w:t>
      </w:r>
      <w:r w:rsidR="007045C1">
        <w:rPr>
          <w:rFonts w:cs="Times New Roman"/>
        </w:rPr>
        <w:t xml:space="preserve"> </w:t>
      </w:r>
      <w:r w:rsidR="007045C1" w:rsidRPr="008E082A">
        <w:rPr>
          <w:rFonts w:cs="Times New Roman"/>
        </w:rPr>
        <w:t xml:space="preserve">Biorąc pod uwagę, co raz to większą ilość zadań w obszarze pomocy społecznej, a w ślad za tym zwiększone wymagania dla stosowanych w nim </w:t>
      </w:r>
      <w:proofErr w:type="spellStart"/>
      <w:r w:rsidR="007045C1" w:rsidRPr="008E082A">
        <w:rPr>
          <w:rFonts w:cs="Times New Roman"/>
        </w:rPr>
        <w:t>oprogramowań</w:t>
      </w:r>
      <w:proofErr w:type="spellEnd"/>
      <w:r w:rsidR="007045C1" w:rsidRPr="008E082A">
        <w:rPr>
          <w:rFonts w:cs="Times New Roman"/>
        </w:rPr>
        <w:t xml:space="preserve">, </w:t>
      </w:r>
      <w:r w:rsidR="007045C1">
        <w:rPr>
          <w:rFonts w:cs="Times New Roman"/>
        </w:rPr>
        <w:t xml:space="preserve">wymieniony został </w:t>
      </w:r>
      <w:r w:rsidR="00E253D5">
        <w:rPr>
          <w:rFonts w:cs="Times New Roman"/>
        </w:rPr>
        <w:t>sprzęt</w:t>
      </w:r>
      <w:r w:rsidR="007045C1" w:rsidRPr="008E082A">
        <w:rPr>
          <w:rFonts w:cs="Times New Roman"/>
        </w:rPr>
        <w:t xml:space="preserve"> komp</w:t>
      </w:r>
      <w:r w:rsidR="00E9140B">
        <w:rPr>
          <w:rFonts w:cs="Times New Roman"/>
        </w:rPr>
        <w:t xml:space="preserve">uterowy przede wszystkim </w:t>
      </w:r>
      <w:r w:rsidR="007A5225">
        <w:rPr>
          <w:rFonts w:cs="Times New Roman"/>
        </w:rPr>
        <w:t>serwer;</w:t>
      </w:r>
    </w:p>
    <w:p w:rsidR="00E253D5" w:rsidRPr="00FF77C4" w:rsidRDefault="00E253D5" w:rsidP="000F353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11. Odnowiono pomieszczenia należące do Ośrodka</w:t>
      </w:r>
      <w:r w:rsidR="007A5225">
        <w:rPr>
          <w:rFonts w:cs="Times New Roman"/>
        </w:rPr>
        <w:t>.</w:t>
      </w:r>
    </w:p>
    <w:p w:rsidR="004F3C74" w:rsidRDefault="004F3C74" w:rsidP="000F3539">
      <w:pPr>
        <w:spacing w:line="360" w:lineRule="auto"/>
        <w:jc w:val="both"/>
        <w:rPr>
          <w:b/>
          <w:sz w:val="36"/>
          <w:szCs w:val="36"/>
        </w:rPr>
      </w:pPr>
    </w:p>
    <w:p w:rsidR="00F57367" w:rsidRDefault="00F57367" w:rsidP="000F3539">
      <w:pPr>
        <w:spacing w:line="360" w:lineRule="auto"/>
        <w:jc w:val="both"/>
        <w:rPr>
          <w:b/>
          <w:sz w:val="36"/>
          <w:szCs w:val="36"/>
        </w:rPr>
      </w:pPr>
    </w:p>
    <w:p w:rsidR="00F57367" w:rsidRDefault="00F57367" w:rsidP="00F5736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PODSUMOWANIE</w:t>
      </w:r>
    </w:p>
    <w:p w:rsidR="00F57367" w:rsidRPr="00F57367" w:rsidRDefault="00F57367" w:rsidP="00F57367">
      <w:pPr>
        <w:pStyle w:val="Standard"/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F57367">
        <w:rPr>
          <w:b/>
          <w:bCs/>
          <w:color w:val="000000" w:themeColor="text1"/>
          <w:sz w:val="26"/>
          <w:szCs w:val="26"/>
        </w:rPr>
        <w:t>WYDATKI OŚRODKA POMOCY SPOŁECZNEJ PONIESIONE W  2016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316"/>
        <w:gridCol w:w="2023"/>
      </w:tblGrid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67" w:rsidRPr="00F57367" w:rsidRDefault="00F57367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57367">
              <w:rPr>
                <w:b/>
                <w:color w:val="000000" w:themeColor="text1"/>
              </w:rPr>
              <w:t>BUDŻET PAŃSTWA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F57367">
              <w:rPr>
                <w:b/>
                <w:color w:val="000000" w:themeColor="text1"/>
              </w:rPr>
              <w:t>BUDŻET GMINY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Świadczenia rodzinne +fundusz alimentacyjny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2 219 356,54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Świadczenie wychowawcze 500 +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2 784 566,92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Pomoc społeczna (zasiłki: celowe, okresowe, stałe)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444 269,05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16 790,49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Dodatki mieszkaniowe + ryczałt energetyczny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920,54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80 184,73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Wspieranie rodziny (asystent rodziny)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21 300,00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15 409,42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bCs/>
                <w:color w:val="000000" w:themeColor="text1"/>
              </w:rPr>
              <w:t>Wypłata wynagrodzenia za sprawowanie opieki prawnej nad ubezwłasnowolnioną osobą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3 272,76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Utrzymanie Ośrodka Pomocy Społecznej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107 836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364 864,60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Odpłatność za pobyt mieszkańców gminy w DPS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224 328,28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Placówki opiekuńczo wychowawcze – odpłatność za pobyt w placówkach opiekuńczo wychowawczych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23 686,54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Dożywianie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107 465,07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27 500,00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Zespół interdyscyplinarny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749,00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Składki zdrowotne za świadczeniobiorców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47 498,62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Karta duże</w:t>
            </w:r>
            <w:r>
              <w:rPr>
                <w:color w:val="000000" w:themeColor="text1"/>
              </w:rPr>
              <w:t>j</w:t>
            </w:r>
            <w:r w:rsidRPr="00F57367">
              <w:rPr>
                <w:color w:val="000000" w:themeColor="text1"/>
              </w:rPr>
              <w:t xml:space="preserve"> rodziny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180,90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spacing w:line="360" w:lineRule="auto"/>
              <w:jc w:val="right"/>
              <w:rPr>
                <w:color w:val="000000" w:themeColor="text1"/>
              </w:rPr>
            </w:pPr>
            <w:r w:rsidRPr="00F57367">
              <w:rPr>
                <w:color w:val="000000" w:themeColor="text1"/>
              </w:rPr>
              <w:t>0,00</w:t>
            </w:r>
          </w:p>
        </w:tc>
      </w:tr>
      <w:tr w:rsidR="00F57367" w:rsidRPr="00F57367" w:rsidTr="00F5736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F57367" w:rsidRDefault="00F57367">
            <w:pPr>
              <w:pStyle w:val="Standard"/>
              <w:jc w:val="both"/>
              <w:rPr>
                <w:b/>
                <w:color w:val="000000" w:themeColor="text1"/>
              </w:rPr>
            </w:pPr>
            <w:r w:rsidRPr="00F57367">
              <w:rPr>
                <w:b/>
                <w:color w:val="000000" w:themeColor="text1"/>
              </w:rPr>
              <w:t xml:space="preserve">OGÓŁEM:                     </w:t>
            </w:r>
            <w:r w:rsidRPr="007A5225">
              <w:rPr>
                <w:b/>
                <w:color w:val="000000" w:themeColor="text1"/>
                <w:sz w:val="40"/>
                <w:szCs w:val="40"/>
              </w:rPr>
              <w:t>6 490 179,46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7A5225" w:rsidRDefault="00F57367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7A5225">
              <w:rPr>
                <w:b/>
                <w:color w:val="000000" w:themeColor="text1"/>
                <w:sz w:val="40"/>
                <w:szCs w:val="40"/>
              </w:rPr>
              <w:t>5 736 666,40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67" w:rsidRPr="007A5225" w:rsidRDefault="00F57367">
            <w:pPr>
              <w:pStyle w:val="Standard"/>
              <w:spacing w:line="360" w:lineRule="auto"/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7A5225">
              <w:rPr>
                <w:b/>
                <w:color w:val="000000" w:themeColor="text1"/>
                <w:sz w:val="40"/>
                <w:szCs w:val="40"/>
              </w:rPr>
              <w:t>753 513,06</w:t>
            </w:r>
          </w:p>
        </w:tc>
      </w:tr>
    </w:tbl>
    <w:p w:rsidR="00F57367" w:rsidRDefault="00F57367" w:rsidP="00F57367">
      <w:pPr>
        <w:spacing w:line="360" w:lineRule="auto"/>
        <w:jc w:val="both"/>
        <w:rPr>
          <w:b/>
          <w:color w:val="000000" w:themeColor="text1"/>
          <w:sz w:val="36"/>
          <w:szCs w:val="36"/>
        </w:rPr>
      </w:pPr>
    </w:p>
    <w:p w:rsidR="002B03D2" w:rsidRDefault="002B03D2" w:rsidP="005C1D58">
      <w:pPr>
        <w:spacing w:line="276" w:lineRule="auto"/>
        <w:jc w:val="both"/>
        <w:rPr>
          <w:b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316"/>
      </w:tblGrid>
      <w:tr w:rsidR="005C1D58" w:rsidRPr="00F57367" w:rsidTr="002B03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5C1D58" w:rsidRDefault="005C1D58" w:rsidP="005C1D58">
            <w:pPr>
              <w:pStyle w:val="Standard"/>
              <w:spacing w:line="276" w:lineRule="auto"/>
              <w:jc w:val="both"/>
              <w:rPr>
                <w:color w:val="000000" w:themeColor="text1"/>
              </w:rPr>
            </w:pPr>
            <w:r w:rsidRPr="005C1D58">
              <w:rPr>
                <w:b/>
                <w:color w:val="000000" w:themeColor="text1"/>
              </w:rPr>
              <w:t>Razem świadczenia z OPS</w:t>
            </w:r>
            <w:r w:rsidRPr="005C1D58">
              <w:rPr>
                <w:color w:val="000000" w:themeColor="text1"/>
              </w:rPr>
              <w:t xml:space="preserve"> (wypłata zasiłków</w:t>
            </w:r>
            <w:r>
              <w:rPr>
                <w:color w:val="000000" w:themeColor="text1"/>
              </w:rPr>
              <w:t xml:space="preserve">, składek do </w:t>
            </w:r>
            <w:proofErr w:type="spellStart"/>
            <w:r>
              <w:rPr>
                <w:color w:val="000000" w:themeColor="text1"/>
              </w:rPr>
              <w:t>Zus-u</w:t>
            </w:r>
            <w:proofErr w:type="spellEnd"/>
            <w:r>
              <w:rPr>
                <w:color w:val="000000" w:themeColor="text1"/>
              </w:rPr>
              <w:t>, odpłatności za pobyty w pieczy zastępczej, DPS)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F57367" w:rsidRDefault="005C1D58" w:rsidP="005C1D58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5 861 768,65</w:t>
            </w:r>
          </w:p>
        </w:tc>
      </w:tr>
      <w:tr w:rsidR="005C1D58" w:rsidRPr="00F57367" w:rsidTr="002B03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5C1D58" w:rsidRDefault="005C1D58" w:rsidP="005C1D58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 w:rsidRPr="005C1D58">
              <w:rPr>
                <w:b/>
                <w:color w:val="000000" w:themeColor="text1"/>
              </w:rPr>
              <w:t>Razem wynagrodzenia pracowników z pochodnymi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5C1D58" w:rsidRDefault="005C1D58" w:rsidP="005C1D58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5C1D58">
              <w:rPr>
                <w:b/>
                <w:color w:val="000000" w:themeColor="text1"/>
              </w:rPr>
              <w:t xml:space="preserve">499 368,25 </w:t>
            </w:r>
          </w:p>
        </w:tc>
      </w:tr>
      <w:tr w:rsidR="005C1D58" w:rsidRPr="00F57367" w:rsidTr="002B03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5C1D58" w:rsidRDefault="005C1D58" w:rsidP="005C1D58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 w:rsidRPr="005C1D58">
              <w:rPr>
                <w:b/>
                <w:color w:val="000000" w:themeColor="text1"/>
              </w:rPr>
              <w:t>Razem   koszty utrzymania Ośrodka</w:t>
            </w:r>
            <w:r>
              <w:rPr>
                <w:b/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zakupy materiałów, energii, wody, szkolenia, znaczki pocztowe ,inwestycje, odpisy ZFŚS, prowizje, delegacje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5C1D58" w:rsidRDefault="005C1D58" w:rsidP="005C1D58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129 04</w:t>
            </w:r>
            <w:r w:rsidR="00054F27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,</w:t>
            </w:r>
            <w:r w:rsidR="00054F27">
              <w:rPr>
                <w:b/>
                <w:color w:val="000000" w:themeColor="text1"/>
              </w:rPr>
              <w:t>56</w:t>
            </w:r>
          </w:p>
        </w:tc>
      </w:tr>
      <w:tr w:rsidR="005C1D58" w:rsidRPr="00F57367" w:rsidTr="002B03D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5C1D58" w:rsidRDefault="005C1D58" w:rsidP="005C1D58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OGÓŁEM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8" w:rsidRPr="007A5225" w:rsidRDefault="005C1D58" w:rsidP="005C1D58">
            <w:pPr>
              <w:pStyle w:val="Standard"/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A5225">
              <w:rPr>
                <w:b/>
                <w:color w:val="000000" w:themeColor="text1"/>
                <w:sz w:val="40"/>
                <w:szCs w:val="40"/>
              </w:rPr>
              <w:t>6</w:t>
            </w:r>
            <w:r w:rsidR="00054F27" w:rsidRPr="007A5225">
              <w:rPr>
                <w:b/>
                <w:color w:val="000000" w:themeColor="text1"/>
                <w:sz w:val="40"/>
                <w:szCs w:val="40"/>
              </w:rPr>
              <w:t> </w:t>
            </w:r>
            <w:r w:rsidRPr="007A5225">
              <w:rPr>
                <w:b/>
                <w:color w:val="000000" w:themeColor="text1"/>
                <w:sz w:val="40"/>
                <w:szCs w:val="40"/>
              </w:rPr>
              <w:t>490</w:t>
            </w:r>
            <w:r w:rsidR="00054F27" w:rsidRPr="007A5225">
              <w:rPr>
                <w:b/>
                <w:color w:val="000000" w:themeColor="text1"/>
                <w:sz w:val="40"/>
                <w:szCs w:val="40"/>
              </w:rPr>
              <w:t> 179,46</w:t>
            </w:r>
          </w:p>
        </w:tc>
      </w:tr>
    </w:tbl>
    <w:p w:rsidR="0061342E" w:rsidRDefault="0061342E" w:rsidP="003157D3">
      <w:pPr>
        <w:spacing w:line="360" w:lineRule="auto"/>
        <w:jc w:val="both"/>
        <w:rPr>
          <w:b/>
          <w:sz w:val="36"/>
          <w:szCs w:val="36"/>
        </w:rPr>
      </w:pPr>
    </w:p>
    <w:p w:rsidR="003157D3" w:rsidRDefault="003157D3" w:rsidP="003157D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DOCHODY OŚRODKA</w:t>
      </w:r>
    </w:p>
    <w:p w:rsidR="0074034C" w:rsidRDefault="003157D3" w:rsidP="000F3539">
      <w:pPr>
        <w:spacing w:line="360" w:lineRule="auto"/>
        <w:jc w:val="both"/>
      </w:pPr>
      <w:r w:rsidRPr="003157D3">
        <w:t>O</w:t>
      </w:r>
      <w:r>
        <w:t>ś</w:t>
      </w:r>
      <w:r w:rsidRPr="003157D3">
        <w:t xml:space="preserve">rodek Pomocy Społecznej </w:t>
      </w:r>
      <w:r>
        <w:t xml:space="preserve">w Golczewie w okresie od 01.01.2016 r. do 31.12.2016 r. zrealizował dochody w łącznej kwocie – </w:t>
      </w:r>
      <w:r w:rsidRPr="003157D3">
        <w:rPr>
          <w:b/>
        </w:rPr>
        <w:t>12 297,91</w:t>
      </w:r>
      <w:r>
        <w:t xml:space="preserve"> zł.</w:t>
      </w:r>
    </w:p>
    <w:p w:rsidR="003157D3" w:rsidRDefault="003157D3" w:rsidP="000F3539">
      <w:pPr>
        <w:spacing w:line="360" w:lineRule="auto"/>
        <w:jc w:val="both"/>
      </w:pPr>
      <w:r>
        <w:t>Składają się na nie:</w:t>
      </w:r>
    </w:p>
    <w:p w:rsidR="003157D3" w:rsidRDefault="003157D3" w:rsidP="000F3539">
      <w:pPr>
        <w:spacing w:line="360" w:lineRule="auto"/>
        <w:jc w:val="both"/>
      </w:pPr>
      <w:r>
        <w:t xml:space="preserve">1.50% wpływów z tytułu wyegzekwowanych należności od wypłacanej zaliczki alimentacyjnej- </w:t>
      </w:r>
      <w:r w:rsidRPr="003157D3">
        <w:rPr>
          <w:b/>
        </w:rPr>
        <w:t>2 328,710</w:t>
      </w:r>
      <w:r>
        <w:t xml:space="preserve"> zł.</w:t>
      </w:r>
    </w:p>
    <w:p w:rsidR="003157D3" w:rsidRDefault="003157D3" w:rsidP="000F3539">
      <w:pPr>
        <w:spacing w:line="360" w:lineRule="auto"/>
        <w:jc w:val="both"/>
      </w:pPr>
      <w:r>
        <w:t xml:space="preserve">2.40% wpływów należności z tytułu funduszu alimentacyjnego wyegzekwowane od dłużników funduszu alimentacyjnego dla organu właściwego wierzyciela – </w:t>
      </w:r>
      <w:r w:rsidRPr="003157D3">
        <w:rPr>
          <w:b/>
        </w:rPr>
        <w:t>9 880,21</w:t>
      </w:r>
      <w:r>
        <w:t xml:space="preserve"> zł.</w:t>
      </w:r>
    </w:p>
    <w:p w:rsidR="003157D3" w:rsidRDefault="003157D3" w:rsidP="000F3539">
      <w:pPr>
        <w:spacing w:line="360" w:lineRule="auto"/>
        <w:jc w:val="both"/>
      </w:pPr>
      <w:r>
        <w:t>3.Dochody z tytułu wynagrodzenia za terminowe odprowadzanie podatku od osób fizycznych-</w:t>
      </w:r>
    </w:p>
    <w:p w:rsidR="003157D3" w:rsidRDefault="003157D3" w:rsidP="000F3539">
      <w:pPr>
        <w:spacing w:line="360" w:lineRule="auto"/>
        <w:jc w:val="both"/>
      </w:pPr>
      <w:r>
        <w:t xml:space="preserve"> </w:t>
      </w:r>
      <w:r w:rsidRPr="003157D3">
        <w:rPr>
          <w:b/>
        </w:rPr>
        <w:t>89,00</w:t>
      </w:r>
      <w:r>
        <w:t xml:space="preserve"> zł.</w:t>
      </w:r>
    </w:p>
    <w:p w:rsidR="003157D3" w:rsidRPr="003157D3" w:rsidRDefault="003157D3" w:rsidP="000F3539">
      <w:pPr>
        <w:spacing w:line="360" w:lineRule="auto"/>
        <w:jc w:val="both"/>
      </w:pPr>
    </w:p>
    <w:p w:rsidR="000F3539" w:rsidRPr="006C6097" w:rsidRDefault="004F3C74" w:rsidP="000F3539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0F3539" w:rsidRPr="006C6097">
        <w:rPr>
          <w:b/>
          <w:sz w:val="36"/>
          <w:szCs w:val="36"/>
        </w:rPr>
        <w:t>OTRZEBY</w:t>
      </w:r>
    </w:p>
    <w:p w:rsidR="00684770" w:rsidRDefault="00684770" w:rsidP="00FE035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Zgodnie z </w:t>
      </w:r>
      <w:r w:rsidR="000F3539" w:rsidRPr="00897BDB">
        <w:rPr>
          <w:rFonts w:eastAsia="Times New Roman" w:cs="Times New Roman"/>
          <w:kern w:val="0"/>
          <w:lang w:eastAsia="pl-PL" w:bidi="ar-SA"/>
        </w:rPr>
        <w:t xml:space="preserve">art. 110 ust.9 ustawy o pomocy społecznej kierownik ośrodka pomocy społecznej składa radzie gminy coroczne sprawozdanie z działalności ośrodka oraz przedstawia wykaz potrzeb w tym zakresie. </w:t>
      </w:r>
    </w:p>
    <w:p w:rsidR="000F3539" w:rsidRPr="00897BDB" w:rsidRDefault="000F3539" w:rsidP="00FE0351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897BDB">
        <w:rPr>
          <w:rFonts w:eastAsia="Times New Roman" w:cs="Times New Roman"/>
          <w:kern w:val="0"/>
          <w:lang w:eastAsia="pl-PL" w:bidi="ar-SA"/>
        </w:rPr>
        <w:t xml:space="preserve">Mając powyższe na uwadze przedstawiam potrzeby w zakresie pomocy społecznej oparte o </w:t>
      </w:r>
    </w:p>
    <w:p w:rsidR="000F3539" w:rsidRDefault="00684770" w:rsidP="00FE0351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szczegółową analizę </w:t>
      </w:r>
      <w:r w:rsidR="000F3539">
        <w:rPr>
          <w:rFonts w:eastAsia="Times New Roman" w:cs="Times New Roman"/>
          <w:kern w:val="0"/>
          <w:lang w:eastAsia="pl-PL" w:bidi="ar-SA"/>
        </w:rPr>
        <w:t xml:space="preserve"> oraz możliwości Ośrodka:</w:t>
      </w:r>
    </w:p>
    <w:p w:rsidR="00822911" w:rsidRDefault="007045C1" w:rsidP="0082291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0F3539">
        <w:rPr>
          <w:rFonts w:cs="Times New Roman"/>
        </w:rPr>
        <w:t xml:space="preserve">. </w:t>
      </w:r>
      <w:r w:rsidR="00684770">
        <w:rPr>
          <w:rFonts w:cs="Times New Roman"/>
        </w:rPr>
        <w:t xml:space="preserve">Nadal jednym z najbardziej narastających problemów jest konieczność </w:t>
      </w:r>
      <w:r w:rsidR="00FE0351">
        <w:rPr>
          <w:rFonts w:cs="Times New Roman"/>
        </w:rPr>
        <w:t xml:space="preserve">zapewnienia </w:t>
      </w:r>
      <w:r w:rsidR="00684770">
        <w:rPr>
          <w:rFonts w:cs="Times New Roman"/>
        </w:rPr>
        <w:t>całodobowej opieki osobom, które z różnych przyczyn takiej opieki wymagają.</w:t>
      </w:r>
      <w:r w:rsidR="00822911" w:rsidRPr="00822911">
        <w:rPr>
          <w:rFonts w:cs="Times New Roman"/>
        </w:rPr>
        <w:t xml:space="preserve"> </w:t>
      </w:r>
    </w:p>
    <w:p w:rsidR="00822911" w:rsidRDefault="00822911" w:rsidP="0082291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 rozeznania pracowników socjalnych wynika, ze w najbliższych latach będzie wzrastało zapotrzebowanie na tę formę pomocy. Należy podkreślić, ze praktycznie co rok wzrasta odpłatność za DPS kształtuje się w granicach 3000 -3600 zł. za miesiąc pobytu. Nadmieniam, że skierowanie do DPS jest tą formą pomocy, po którą sięgamy dopiero w ostateczności.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Poniżej przedstawiam </w:t>
      </w:r>
      <w:r w:rsidR="00822911">
        <w:rPr>
          <w:rFonts w:cs="Times New Roman"/>
        </w:rPr>
        <w:t xml:space="preserve">dla porównania </w:t>
      </w:r>
      <w:r>
        <w:rPr>
          <w:rFonts w:cs="Times New Roman"/>
        </w:rPr>
        <w:t xml:space="preserve">wydatki związane z ponoszeniem odpłatności za pobyt w Domach Pomocy Społecznej:  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w roku 2010 był to koszt </w:t>
      </w:r>
      <w:r w:rsidR="008D55D6">
        <w:rPr>
          <w:rFonts w:cs="Times New Roman"/>
        </w:rPr>
        <w:t xml:space="preserve"> - 126 313,59</w:t>
      </w:r>
      <w:r w:rsidR="00FD5570">
        <w:rPr>
          <w:rFonts w:cs="Times New Roman"/>
        </w:rPr>
        <w:t xml:space="preserve">  </w:t>
      </w:r>
      <w:r>
        <w:rPr>
          <w:rFonts w:cs="Times New Roman"/>
        </w:rPr>
        <w:t xml:space="preserve">( </w:t>
      </w:r>
      <w:r w:rsidR="008D55D6">
        <w:rPr>
          <w:rFonts w:cs="Times New Roman"/>
        </w:rPr>
        <w:t>7 osób</w:t>
      </w:r>
      <w:r>
        <w:rPr>
          <w:rFonts w:cs="Times New Roman"/>
        </w:rPr>
        <w:t>)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="00054F27">
        <w:rPr>
          <w:rFonts w:cs="Times New Roman"/>
        </w:rPr>
        <w:t xml:space="preserve"> </w:t>
      </w:r>
      <w:r>
        <w:rPr>
          <w:rFonts w:cs="Times New Roman"/>
        </w:rPr>
        <w:t>w roku 2011</w:t>
      </w:r>
      <w:r w:rsidR="00851163">
        <w:rPr>
          <w:rFonts w:cs="Times New Roman"/>
        </w:rPr>
        <w:t xml:space="preserve"> -148 095,54  (10 osób)</w:t>
      </w:r>
      <w:r w:rsidR="00E351A4">
        <w:rPr>
          <w:rFonts w:cs="Times New Roman"/>
        </w:rPr>
        <w:t xml:space="preserve"> 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 roku 201</w:t>
      </w:r>
      <w:r w:rsidR="00054F27">
        <w:rPr>
          <w:rFonts w:cs="Times New Roman"/>
        </w:rPr>
        <w:t>2</w:t>
      </w:r>
      <w:r w:rsidR="00851163">
        <w:rPr>
          <w:rFonts w:cs="Times New Roman"/>
        </w:rPr>
        <w:t xml:space="preserve"> – 208 395,75 (12 osób)</w:t>
      </w:r>
    </w:p>
    <w:p w:rsidR="00054F27" w:rsidRDefault="00054F27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-w roku 2013 – 195 564,70 (10 osób)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 roku 2014</w:t>
      </w:r>
      <w:r w:rsidR="00851163">
        <w:rPr>
          <w:rFonts w:cs="Times New Roman"/>
        </w:rPr>
        <w:t xml:space="preserve"> – 21</w:t>
      </w:r>
      <w:r w:rsidR="00054F27">
        <w:rPr>
          <w:rFonts w:cs="Times New Roman"/>
        </w:rPr>
        <w:t>2</w:t>
      </w:r>
      <w:r w:rsidR="00851163">
        <w:rPr>
          <w:rFonts w:cs="Times New Roman"/>
        </w:rPr>
        <w:t> 696,10 (</w:t>
      </w:r>
      <w:r w:rsidR="00FD5570">
        <w:rPr>
          <w:rFonts w:cs="Times New Roman"/>
        </w:rPr>
        <w:t xml:space="preserve"> </w:t>
      </w:r>
      <w:r w:rsidR="00851163">
        <w:rPr>
          <w:rFonts w:cs="Times New Roman"/>
        </w:rPr>
        <w:t>9 osób)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 roku 2015</w:t>
      </w:r>
      <w:r w:rsidR="00851163">
        <w:rPr>
          <w:rFonts w:cs="Times New Roman"/>
        </w:rPr>
        <w:t xml:space="preserve"> – 233 120,35 (10 osób)</w:t>
      </w:r>
    </w:p>
    <w:p w:rsidR="00684770" w:rsidRDefault="00684770" w:rsidP="0068477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 roku 2016</w:t>
      </w:r>
      <w:r w:rsidR="00851163">
        <w:rPr>
          <w:rFonts w:cs="Times New Roman"/>
        </w:rPr>
        <w:t xml:space="preserve"> – 224 382, 28 (10 osób)</w:t>
      </w:r>
    </w:p>
    <w:p w:rsidR="00684770" w:rsidRDefault="00684770" w:rsidP="00FE035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0F3539">
        <w:rPr>
          <w:rFonts w:cs="Times New Roman"/>
        </w:rPr>
        <w:t xml:space="preserve">Wsparcia </w:t>
      </w:r>
      <w:r w:rsidR="00054F27">
        <w:rPr>
          <w:rFonts w:cs="Times New Roman"/>
        </w:rPr>
        <w:t xml:space="preserve">wymaga </w:t>
      </w:r>
      <w:r w:rsidR="000F3539">
        <w:rPr>
          <w:rFonts w:cs="Times New Roman"/>
        </w:rPr>
        <w:t>stanowisko głównej księgowej, która</w:t>
      </w:r>
      <w:r>
        <w:rPr>
          <w:rFonts w:cs="Times New Roman"/>
        </w:rPr>
        <w:t xml:space="preserve"> prowadzi także sprawy kadrowe.</w:t>
      </w:r>
    </w:p>
    <w:p w:rsidR="00054F27" w:rsidRDefault="00054F27" w:rsidP="00FE035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</w:t>
      </w:r>
      <w:r w:rsidRPr="00054F27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Zatrudnienie sprzątaczki</w:t>
      </w:r>
      <w:r w:rsidR="0058664A">
        <w:rPr>
          <w:rFonts w:eastAsia="Times New Roman" w:cs="Times New Roman"/>
          <w:kern w:val="0"/>
          <w:lang w:eastAsia="pl-PL" w:bidi="ar-SA"/>
        </w:rPr>
        <w:t xml:space="preserve"> ( od sześciu lat brak takiej osoby).</w:t>
      </w:r>
    </w:p>
    <w:p w:rsidR="00054F27" w:rsidRDefault="00054F27" w:rsidP="00FE035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0F3539">
        <w:rPr>
          <w:rFonts w:cs="Times New Roman"/>
        </w:rPr>
        <w:t xml:space="preserve">. </w:t>
      </w:r>
      <w:r w:rsidR="002F1839">
        <w:rPr>
          <w:rFonts w:cs="Times New Roman"/>
        </w:rPr>
        <w:t xml:space="preserve">Dalsza wymiana </w:t>
      </w:r>
      <w:r w:rsidR="000F3539" w:rsidRPr="008E082A">
        <w:rPr>
          <w:rFonts w:cs="Times New Roman"/>
        </w:rPr>
        <w:t xml:space="preserve"> sprzętu komp</w:t>
      </w:r>
      <w:r w:rsidR="007045C1">
        <w:rPr>
          <w:rFonts w:cs="Times New Roman"/>
        </w:rPr>
        <w:t>uteroweg</w:t>
      </w:r>
      <w:r w:rsidR="002F1839">
        <w:rPr>
          <w:rFonts w:cs="Times New Roman"/>
        </w:rPr>
        <w:t>o</w:t>
      </w:r>
      <w:r>
        <w:rPr>
          <w:rFonts w:cs="Times New Roman"/>
        </w:rPr>
        <w:t xml:space="preserve"> oraz</w:t>
      </w:r>
      <w:r w:rsidR="00E253D5">
        <w:rPr>
          <w:rFonts w:cs="Times New Roman"/>
        </w:rPr>
        <w:t xml:space="preserve"> faksu</w:t>
      </w:r>
      <w:r>
        <w:rPr>
          <w:rFonts w:cs="Times New Roman"/>
        </w:rPr>
        <w:t>.</w:t>
      </w:r>
    </w:p>
    <w:p w:rsidR="000F3539" w:rsidRDefault="00054F27" w:rsidP="00FE035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5.M</w:t>
      </w:r>
      <w:r w:rsidR="00E66DAF">
        <w:rPr>
          <w:rFonts w:cs="Times New Roman"/>
        </w:rPr>
        <w:t>odern</w:t>
      </w:r>
      <w:r w:rsidR="00E253D5">
        <w:rPr>
          <w:rFonts w:cs="Times New Roman"/>
        </w:rPr>
        <w:t>izacj</w:t>
      </w:r>
      <w:r>
        <w:rPr>
          <w:rFonts w:cs="Times New Roman"/>
        </w:rPr>
        <w:t>i wymaga  sieć</w:t>
      </w:r>
      <w:r w:rsidR="00E253D5">
        <w:rPr>
          <w:rFonts w:cs="Times New Roman"/>
        </w:rPr>
        <w:t xml:space="preserve"> telekomunikacyjn</w:t>
      </w:r>
      <w:r>
        <w:rPr>
          <w:rFonts w:cs="Times New Roman"/>
        </w:rPr>
        <w:t>a</w:t>
      </w:r>
      <w:r w:rsidR="00E253D5">
        <w:rPr>
          <w:rFonts w:cs="Times New Roman"/>
        </w:rPr>
        <w:t>.</w:t>
      </w:r>
    </w:p>
    <w:p w:rsidR="000F3539" w:rsidRDefault="0058664A" w:rsidP="00FE0351">
      <w:pPr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</w:rPr>
        <w:t>6</w:t>
      </w:r>
      <w:r w:rsidR="000F3539">
        <w:rPr>
          <w:rFonts w:cs="Times New Roman"/>
        </w:rPr>
        <w:t>.</w:t>
      </w:r>
      <w:r w:rsidR="000F3539" w:rsidRPr="00E52EB5">
        <w:rPr>
          <w:rFonts w:eastAsia="Times New Roman" w:cs="Times New Roman"/>
          <w:kern w:val="0"/>
          <w:lang w:eastAsia="pl-PL" w:bidi="ar-SA"/>
        </w:rPr>
        <w:t xml:space="preserve"> </w:t>
      </w:r>
      <w:r w:rsidR="000F3539">
        <w:rPr>
          <w:rFonts w:eastAsia="Times New Roman" w:cs="Times New Roman"/>
          <w:kern w:val="0"/>
          <w:lang w:eastAsia="pl-PL" w:bidi="ar-SA"/>
        </w:rPr>
        <w:t>U</w:t>
      </w:r>
      <w:r w:rsidR="000F3539" w:rsidRPr="00897BDB">
        <w:rPr>
          <w:rFonts w:eastAsia="Times New Roman" w:cs="Times New Roman"/>
          <w:kern w:val="0"/>
          <w:lang w:eastAsia="pl-PL" w:bidi="ar-SA"/>
        </w:rPr>
        <w:t>tworzeni</w:t>
      </w:r>
      <w:r w:rsidR="000F3539">
        <w:rPr>
          <w:rFonts w:eastAsia="Times New Roman" w:cs="Times New Roman"/>
          <w:kern w:val="0"/>
          <w:lang w:eastAsia="pl-PL" w:bidi="ar-SA"/>
        </w:rPr>
        <w:t>a</w:t>
      </w:r>
      <w:r w:rsidR="000F3539" w:rsidRPr="00897BDB">
        <w:rPr>
          <w:rFonts w:eastAsia="Times New Roman" w:cs="Times New Roman"/>
          <w:kern w:val="0"/>
          <w:lang w:eastAsia="pl-PL" w:bidi="ar-SA"/>
        </w:rPr>
        <w:t xml:space="preserve"> poradnictwa specjalistycznego</w:t>
      </w:r>
      <w:r w:rsidR="000F3539">
        <w:rPr>
          <w:rFonts w:eastAsia="Times New Roman" w:cs="Times New Roman"/>
          <w:kern w:val="0"/>
          <w:lang w:eastAsia="pl-PL" w:bidi="ar-SA"/>
        </w:rPr>
        <w:t xml:space="preserve"> (dla pracowników oraz klientów)</w:t>
      </w:r>
      <w:r w:rsidR="000F3539" w:rsidRPr="00897BDB">
        <w:rPr>
          <w:rFonts w:eastAsia="Times New Roman" w:cs="Times New Roman"/>
          <w:kern w:val="0"/>
          <w:lang w:eastAsia="pl-PL" w:bidi="ar-SA"/>
        </w:rPr>
        <w:t>, w tym rodzinnego</w:t>
      </w:r>
      <w:r w:rsidR="000F3539">
        <w:rPr>
          <w:rFonts w:eastAsia="Times New Roman" w:cs="Times New Roman"/>
          <w:kern w:val="0"/>
          <w:lang w:eastAsia="pl-PL" w:bidi="ar-SA"/>
        </w:rPr>
        <w:t xml:space="preserve"> </w:t>
      </w:r>
      <w:r w:rsidR="000F3539" w:rsidRPr="00897BDB">
        <w:rPr>
          <w:rFonts w:eastAsia="Times New Roman" w:cs="Times New Roman"/>
          <w:kern w:val="0"/>
          <w:lang w:eastAsia="pl-PL" w:bidi="ar-SA"/>
        </w:rPr>
        <w:t>oraz</w:t>
      </w:r>
      <w:r w:rsidR="000F3539">
        <w:rPr>
          <w:rFonts w:eastAsia="Times New Roman" w:cs="Times New Roman"/>
          <w:kern w:val="0"/>
          <w:lang w:eastAsia="pl-PL" w:bidi="ar-SA"/>
        </w:rPr>
        <w:t xml:space="preserve"> </w:t>
      </w:r>
      <w:r w:rsidR="000F3539" w:rsidRPr="00897BDB">
        <w:rPr>
          <w:rFonts w:eastAsia="Times New Roman" w:cs="Times New Roman"/>
          <w:kern w:val="0"/>
          <w:lang w:eastAsia="pl-PL" w:bidi="ar-SA"/>
        </w:rPr>
        <w:t>podnoszenie poziomu i doskonalenie zawodowe</w:t>
      </w:r>
      <w:r w:rsidR="000F3539">
        <w:rPr>
          <w:rFonts w:eastAsia="Times New Roman" w:cs="Times New Roman"/>
          <w:kern w:val="0"/>
          <w:lang w:eastAsia="pl-PL" w:bidi="ar-SA"/>
        </w:rPr>
        <w:t>go</w:t>
      </w:r>
      <w:r w:rsidR="000F3539" w:rsidRPr="00897BDB">
        <w:rPr>
          <w:rFonts w:eastAsia="Times New Roman" w:cs="Times New Roman"/>
          <w:kern w:val="0"/>
          <w:lang w:eastAsia="pl-PL" w:bidi="ar-SA"/>
        </w:rPr>
        <w:t xml:space="preserve"> kadry Ośrodka oraz członków Zespołu Interdyscyplinarnego</w:t>
      </w:r>
      <w:r w:rsidR="000F3539">
        <w:rPr>
          <w:rFonts w:eastAsia="Times New Roman" w:cs="Times New Roman"/>
          <w:kern w:val="0"/>
          <w:lang w:eastAsia="pl-PL" w:bidi="ar-SA"/>
        </w:rPr>
        <w:t>.</w:t>
      </w:r>
    </w:p>
    <w:p w:rsidR="000F3539" w:rsidRPr="008E082A" w:rsidRDefault="000F3539" w:rsidP="000F3539">
      <w:pPr>
        <w:spacing w:line="360" w:lineRule="auto"/>
        <w:ind w:firstLine="426"/>
        <w:jc w:val="both"/>
        <w:rPr>
          <w:rFonts w:cs="Times New Roman"/>
        </w:rPr>
      </w:pPr>
    </w:p>
    <w:sectPr w:rsidR="000F3539" w:rsidRPr="008E082A" w:rsidSect="0072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42" w:rsidRDefault="00DF5F42" w:rsidP="00E663DA">
      <w:r>
        <w:separator/>
      </w:r>
    </w:p>
  </w:endnote>
  <w:endnote w:type="continuationSeparator" w:id="0">
    <w:p w:rsidR="00DF5F42" w:rsidRDefault="00DF5F42" w:rsidP="00E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2E" w:rsidRDefault="00613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70964"/>
      <w:docPartObj>
        <w:docPartGallery w:val="Page Numbers (Bottom of Page)"/>
        <w:docPartUnique/>
      </w:docPartObj>
    </w:sdtPr>
    <w:sdtEndPr/>
    <w:sdtContent>
      <w:p w:rsidR="0061342E" w:rsidRDefault="006134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95">
          <w:rPr>
            <w:noProof/>
          </w:rPr>
          <w:t>10</w:t>
        </w:r>
        <w:r>
          <w:fldChar w:fldCharType="end"/>
        </w:r>
      </w:p>
    </w:sdtContent>
  </w:sdt>
  <w:p w:rsidR="0061342E" w:rsidRDefault="00613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2E" w:rsidRDefault="00613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42" w:rsidRDefault="00DF5F42" w:rsidP="00E663DA">
      <w:r w:rsidRPr="00E663DA">
        <w:rPr>
          <w:color w:val="000000"/>
        </w:rPr>
        <w:separator/>
      </w:r>
    </w:p>
  </w:footnote>
  <w:footnote w:type="continuationSeparator" w:id="0">
    <w:p w:rsidR="00DF5F42" w:rsidRDefault="00DF5F42" w:rsidP="00E6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2E" w:rsidRDefault="00613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2E" w:rsidRDefault="00613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2E" w:rsidRDefault="00613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40F6F95"/>
    <w:multiLevelType w:val="hybridMultilevel"/>
    <w:tmpl w:val="F642DF5A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17B41"/>
    <w:multiLevelType w:val="multilevel"/>
    <w:tmpl w:val="76EA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8375F"/>
    <w:multiLevelType w:val="hybridMultilevel"/>
    <w:tmpl w:val="E174BE7C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7F73"/>
    <w:multiLevelType w:val="multilevel"/>
    <w:tmpl w:val="4D76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C4180"/>
    <w:multiLevelType w:val="hybridMultilevel"/>
    <w:tmpl w:val="3D8A3234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739E"/>
    <w:multiLevelType w:val="hybridMultilevel"/>
    <w:tmpl w:val="97CCD9FA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201"/>
    <w:multiLevelType w:val="hybridMultilevel"/>
    <w:tmpl w:val="FCD04C8C"/>
    <w:lvl w:ilvl="0" w:tplc="FB0E0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4C46"/>
    <w:multiLevelType w:val="hybridMultilevel"/>
    <w:tmpl w:val="D0ACE52C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093"/>
    <w:multiLevelType w:val="hybridMultilevel"/>
    <w:tmpl w:val="5D7CB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B24BF"/>
    <w:multiLevelType w:val="hybridMultilevel"/>
    <w:tmpl w:val="9D241994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72DA"/>
    <w:multiLevelType w:val="hybridMultilevel"/>
    <w:tmpl w:val="E4B0C77A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32ED"/>
    <w:multiLevelType w:val="hybridMultilevel"/>
    <w:tmpl w:val="7B82AEF8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2E16"/>
    <w:multiLevelType w:val="hybridMultilevel"/>
    <w:tmpl w:val="57A02846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3335"/>
    <w:multiLevelType w:val="multilevel"/>
    <w:tmpl w:val="2E84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63EAF"/>
    <w:multiLevelType w:val="multilevel"/>
    <w:tmpl w:val="E8E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781405"/>
    <w:multiLevelType w:val="multilevel"/>
    <w:tmpl w:val="6B8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E2F97"/>
    <w:multiLevelType w:val="multilevel"/>
    <w:tmpl w:val="AD30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12C3"/>
    <w:multiLevelType w:val="hybridMultilevel"/>
    <w:tmpl w:val="F900278A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86CF7"/>
    <w:multiLevelType w:val="hybridMultilevel"/>
    <w:tmpl w:val="12721040"/>
    <w:lvl w:ilvl="0" w:tplc="77EC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B88"/>
    <w:multiLevelType w:val="hybridMultilevel"/>
    <w:tmpl w:val="31BAFD80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4878"/>
    <w:multiLevelType w:val="multilevel"/>
    <w:tmpl w:val="ACC46A48"/>
    <w:styleLink w:val="WWOutlineListStyle"/>
    <w:lvl w:ilvl="0">
      <w:start w:val="1"/>
      <w:numFmt w:val="decimal"/>
      <w:lvlText w:val="%1"/>
      <w:lvlJc w:val="center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D156629"/>
    <w:multiLevelType w:val="hybridMultilevel"/>
    <w:tmpl w:val="FBF0D854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77250"/>
    <w:multiLevelType w:val="hybridMultilevel"/>
    <w:tmpl w:val="5302DD42"/>
    <w:lvl w:ilvl="0" w:tplc="E4FE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22"/>
  </w:num>
  <w:num w:numId="14">
    <w:abstractNumId w:val="11"/>
  </w:num>
  <w:num w:numId="15">
    <w:abstractNumId w:val="19"/>
  </w:num>
  <w:num w:numId="16">
    <w:abstractNumId w:val="6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21"/>
  </w:num>
  <w:num w:numId="24">
    <w:abstractNumId w:val="9"/>
  </w:num>
  <w:num w:numId="25">
    <w:abstractNumId w:val="7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DA"/>
    <w:rsid w:val="00002655"/>
    <w:rsid w:val="0000429D"/>
    <w:rsid w:val="0000436A"/>
    <w:rsid w:val="000066D1"/>
    <w:rsid w:val="00013270"/>
    <w:rsid w:val="00020EA1"/>
    <w:rsid w:val="00024715"/>
    <w:rsid w:val="00037401"/>
    <w:rsid w:val="000427AE"/>
    <w:rsid w:val="00046AF3"/>
    <w:rsid w:val="00054F27"/>
    <w:rsid w:val="00055E88"/>
    <w:rsid w:val="000579B3"/>
    <w:rsid w:val="0006608A"/>
    <w:rsid w:val="00066913"/>
    <w:rsid w:val="00067478"/>
    <w:rsid w:val="00073945"/>
    <w:rsid w:val="000802DC"/>
    <w:rsid w:val="000840BA"/>
    <w:rsid w:val="0009209B"/>
    <w:rsid w:val="00095587"/>
    <w:rsid w:val="000B2F23"/>
    <w:rsid w:val="000B5EB5"/>
    <w:rsid w:val="000B6075"/>
    <w:rsid w:val="000B7787"/>
    <w:rsid w:val="000B7E9B"/>
    <w:rsid w:val="000C39D6"/>
    <w:rsid w:val="000C478E"/>
    <w:rsid w:val="000D2319"/>
    <w:rsid w:val="000E2EFC"/>
    <w:rsid w:val="000E6115"/>
    <w:rsid w:val="000F3539"/>
    <w:rsid w:val="00105EC1"/>
    <w:rsid w:val="001103DC"/>
    <w:rsid w:val="00112511"/>
    <w:rsid w:val="00116789"/>
    <w:rsid w:val="001412C4"/>
    <w:rsid w:val="00145B4F"/>
    <w:rsid w:val="001513A5"/>
    <w:rsid w:val="00157743"/>
    <w:rsid w:val="0016035E"/>
    <w:rsid w:val="00162211"/>
    <w:rsid w:val="00167267"/>
    <w:rsid w:val="001725AD"/>
    <w:rsid w:val="00173713"/>
    <w:rsid w:val="00175F2C"/>
    <w:rsid w:val="00184F5C"/>
    <w:rsid w:val="00192CD0"/>
    <w:rsid w:val="0019539F"/>
    <w:rsid w:val="001966FB"/>
    <w:rsid w:val="001A3AE7"/>
    <w:rsid w:val="001A5B05"/>
    <w:rsid w:val="001A60A8"/>
    <w:rsid w:val="001B085E"/>
    <w:rsid w:val="001B26AE"/>
    <w:rsid w:val="001B3217"/>
    <w:rsid w:val="001B7E11"/>
    <w:rsid w:val="001C04EB"/>
    <w:rsid w:val="001C668E"/>
    <w:rsid w:val="001E603B"/>
    <w:rsid w:val="001E7D98"/>
    <w:rsid w:val="001E7EBA"/>
    <w:rsid w:val="001F09C2"/>
    <w:rsid w:val="001F18BE"/>
    <w:rsid w:val="00205306"/>
    <w:rsid w:val="002257C0"/>
    <w:rsid w:val="00227E13"/>
    <w:rsid w:val="0023063E"/>
    <w:rsid w:val="002313E3"/>
    <w:rsid w:val="00232F30"/>
    <w:rsid w:val="002364A9"/>
    <w:rsid w:val="002423DB"/>
    <w:rsid w:val="002444AB"/>
    <w:rsid w:val="0025314D"/>
    <w:rsid w:val="0025406A"/>
    <w:rsid w:val="002632A2"/>
    <w:rsid w:val="00270098"/>
    <w:rsid w:val="0027245F"/>
    <w:rsid w:val="0027547D"/>
    <w:rsid w:val="00276B95"/>
    <w:rsid w:val="00282312"/>
    <w:rsid w:val="00284845"/>
    <w:rsid w:val="002941A8"/>
    <w:rsid w:val="00294D1E"/>
    <w:rsid w:val="00296BEB"/>
    <w:rsid w:val="002A0726"/>
    <w:rsid w:val="002A190F"/>
    <w:rsid w:val="002B03D2"/>
    <w:rsid w:val="002B2405"/>
    <w:rsid w:val="002B5F15"/>
    <w:rsid w:val="002B7194"/>
    <w:rsid w:val="002C0155"/>
    <w:rsid w:val="002C4C8B"/>
    <w:rsid w:val="002C7F6C"/>
    <w:rsid w:val="002E4811"/>
    <w:rsid w:val="002F00F8"/>
    <w:rsid w:val="002F1839"/>
    <w:rsid w:val="002F3AF0"/>
    <w:rsid w:val="002F4C00"/>
    <w:rsid w:val="003126ED"/>
    <w:rsid w:val="00314025"/>
    <w:rsid w:val="003157D3"/>
    <w:rsid w:val="003164B7"/>
    <w:rsid w:val="003207E3"/>
    <w:rsid w:val="00321C1E"/>
    <w:rsid w:val="003336F8"/>
    <w:rsid w:val="0036124B"/>
    <w:rsid w:val="0036160F"/>
    <w:rsid w:val="00363771"/>
    <w:rsid w:val="003649F3"/>
    <w:rsid w:val="00365829"/>
    <w:rsid w:val="00375221"/>
    <w:rsid w:val="0039399B"/>
    <w:rsid w:val="003942A6"/>
    <w:rsid w:val="003A1501"/>
    <w:rsid w:val="003B0441"/>
    <w:rsid w:val="003C2D5C"/>
    <w:rsid w:val="003C6257"/>
    <w:rsid w:val="003D3BEE"/>
    <w:rsid w:val="003E4FD9"/>
    <w:rsid w:val="003F1A1B"/>
    <w:rsid w:val="003F220C"/>
    <w:rsid w:val="003F39A0"/>
    <w:rsid w:val="003F4C47"/>
    <w:rsid w:val="00400A98"/>
    <w:rsid w:val="00402A9B"/>
    <w:rsid w:val="004102E5"/>
    <w:rsid w:val="0041371E"/>
    <w:rsid w:val="004223C3"/>
    <w:rsid w:val="004244A8"/>
    <w:rsid w:val="00435229"/>
    <w:rsid w:val="004460B4"/>
    <w:rsid w:val="00466B76"/>
    <w:rsid w:val="00472CBF"/>
    <w:rsid w:val="00475540"/>
    <w:rsid w:val="00475B66"/>
    <w:rsid w:val="00481BE0"/>
    <w:rsid w:val="0048297C"/>
    <w:rsid w:val="00483583"/>
    <w:rsid w:val="004A3E17"/>
    <w:rsid w:val="004A787F"/>
    <w:rsid w:val="004A7F67"/>
    <w:rsid w:val="004B26BF"/>
    <w:rsid w:val="004B4104"/>
    <w:rsid w:val="004C1CF0"/>
    <w:rsid w:val="004D430C"/>
    <w:rsid w:val="004D4DCE"/>
    <w:rsid w:val="004D62D3"/>
    <w:rsid w:val="004D6885"/>
    <w:rsid w:val="004E16AF"/>
    <w:rsid w:val="004F0C47"/>
    <w:rsid w:val="004F3C74"/>
    <w:rsid w:val="004F4277"/>
    <w:rsid w:val="004F5801"/>
    <w:rsid w:val="005015C9"/>
    <w:rsid w:val="00503F8A"/>
    <w:rsid w:val="0051152B"/>
    <w:rsid w:val="005170DA"/>
    <w:rsid w:val="00520DC1"/>
    <w:rsid w:val="00532353"/>
    <w:rsid w:val="0053670E"/>
    <w:rsid w:val="00546345"/>
    <w:rsid w:val="00546855"/>
    <w:rsid w:val="00553270"/>
    <w:rsid w:val="0056561C"/>
    <w:rsid w:val="00576693"/>
    <w:rsid w:val="00580885"/>
    <w:rsid w:val="00582705"/>
    <w:rsid w:val="0058664A"/>
    <w:rsid w:val="0059385E"/>
    <w:rsid w:val="00597B73"/>
    <w:rsid w:val="005A0C57"/>
    <w:rsid w:val="005A51A8"/>
    <w:rsid w:val="005A7695"/>
    <w:rsid w:val="005B1444"/>
    <w:rsid w:val="005B3B2C"/>
    <w:rsid w:val="005B6623"/>
    <w:rsid w:val="005B7F4C"/>
    <w:rsid w:val="005C1D58"/>
    <w:rsid w:val="005C3E60"/>
    <w:rsid w:val="005D1132"/>
    <w:rsid w:val="005D183A"/>
    <w:rsid w:val="005D56C0"/>
    <w:rsid w:val="005E1A07"/>
    <w:rsid w:val="005E1FD6"/>
    <w:rsid w:val="005F0457"/>
    <w:rsid w:val="005F0BF1"/>
    <w:rsid w:val="005F38E2"/>
    <w:rsid w:val="006001E8"/>
    <w:rsid w:val="00601E21"/>
    <w:rsid w:val="006026A2"/>
    <w:rsid w:val="006064A0"/>
    <w:rsid w:val="0061342E"/>
    <w:rsid w:val="00616617"/>
    <w:rsid w:val="00623711"/>
    <w:rsid w:val="00626F09"/>
    <w:rsid w:val="0062725B"/>
    <w:rsid w:val="0063429C"/>
    <w:rsid w:val="00637485"/>
    <w:rsid w:val="00642D3B"/>
    <w:rsid w:val="00644DFF"/>
    <w:rsid w:val="00645638"/>
    <w:rsid w:val="00650A40"/>
    <w:rsid w:val="00650E21"/>
    <w:rsid w:val="0065790B"/>
    <w:rsid w:val="00665339"/>
    <w:rsid w:val="00675F5F"/>
    <w:rsid w:val="006831E3"/>
    <w:rsid w:val="00684770"/>
    <w:rsid w:val="00690265"/>
    <w:rsid w:val="006907E7"/>
    <w:rsid w:val="00691A7D"/>
    <w:rsid w:val="00695382"/>
    <w:rsid w:val="006A1910"/>
    <w:rsid w:val="006A5246"/>
    <w:rsid w:val="006B4C72"/>
    <w:rsid w:val="006C5455"/>
    <w:rsid w:val="006C6097"/>
    <w:rsid w:val="006C695A"/>
    <w:rsid w:val="006C7C0D"/>
    <w:rsid w:val="006D1C72"/>
    <w:rsid w:val="006D55BE"/>
    <w:rsid w:val="006E2E7A"/>
    <w:rsid w:val="006E6B26"/>
    <w:rsid w:val="006E6F9C"/>
    <w:rsid w:val="006F1DC7"/>
    <w:rsid w:val="006F2DD0"/>
    <w:rsid w:val="006F30A5"/>
    <w:rsid w:val="006F3E3F"/>
    <w:rsid w:val="007045C1"/>
    <w:rsid w:val="00706622"/>
    <w:rsid w:val="00707820"/>
    <w:rsid w:val="00714AB8"/>
    <w:rsid w:val="0072216D"/>
    <w:rsid w:val="00725D17"/>
    <w:rsid w:val="0074034C"/>
    <w:rsid w:val="0074223A"/>
    <w:rsid w:val="007422F3"/>
    <w:rsid w:val="007571A0"/>
    <w:rsid w:val="0075787D"/>
    <w:rsid w:val="00762946"/>
    <w:rsid w:val="00762EA6"/>
    <w:rsid w:val="007644BF"/>
    <w:rsid w:val="007645F0"/>
    <w:rsid w:val="00764E62"/>
    <w:rsid w:val="0077045F"/>
    <w:rsid w:val="00780C07"/>
    <w:rsid w:val="00792F36"/>
    <w:rsid w:val="00795ADF"/>
    <w:rsid w:val="00797DFC"/>
    <w:rsid w:val="007A03BB"/>
    <w:rsid w:val="007A5225"/>
    <w:rsid w:val="007A6A2C"/>
    <w:rsid w:val="007B530F"/>
    <w:rsid w:val="007B7C54"/>
    <w:rsid w:val="007C569A"/>
    <w:rsid w:val="007D1A5D"/>
    <w:rsid w:val="007E112A"/>
    <w:rsid w:val="007E29B8"/>
    <w:rsid w:val="007F26E1"/>
    <w:rsid w:val="007F3839"/>
    <w:rsid w:val="00806546"/>
    <w:rsid w:val="00814F30"/>
    <w:rsid w:val="0081616A"/>
    <w:rsid w:val="00822911"/>
    <w:rsid w:val="0082384A"/>
    <w:rsid w:val="00826D83"/>
    <w:rsid w:val="00833E2F"/>
    <w:rsid w:val="00835A85"/>
    <w:rsid w:val="00835D8F"/>
    <w:rsid w:val="008370CF"/>
    <w:rsid w:val="008404FB"/>
    <w:rsid w:val="008415C3"/>
    <w:rsid w:val="00843341"/>
    <w:rsid w:val="00851163"/>
    <w:rsid w:val="00852D68"/>
    <w:rsid w:val="008575D6"/>
    <w:rsid w:val="00866444"/>
    <w:rsid w:val="00867549"/>
    <w:rsid w:val="00870C93"/>
    <w:rsid w:val="00874887"/>
    <w:rsid w:val="00874A04"/>
    <w:rsid w:val="008779AA"/>
    <w:rsid w:val="00883F1A"/>
    <w:rsid w:val="00885573"/>
    <w:rsid w:val="00886376"/>
    <w:rsid w:val="008A75D5"/>
    <w:rsid w:val="008B2A6A"/>
    <w:rsid w:val="008B4E6D"/>
    <w:rsid w:val="008B6C9F"/>
    <w:rsid w:val="008C4191"/>
    <w:rsid w:val="008D0356"/>
    <w:rsid w:val="008D55D6"/>
    <w:rsid w:val="008D7739"/>
    <w:rsid w:val="008F0F67"/>
    <w:rsid w:val="008F1814"/>
    <w:rsid w:val="008F4ED3"/>
    <w:rsid w:val="00901ABB"/>
    <w:rsid w:val="009028C1"/>
    <w:rsid w:val="0090635E"/>
    <w:rsid w:val="00911E4D"/>
    <w:rsid w:val="00921E16"/>
    <w:rsid w:val="00926B1C"/>
    <w:rsid w:val="0094165D"/>
    <w:rsid w:val="0094244B"/>
    <w:rsid w:val="00946AC4"/>
    <w:rsid w:val="0094760B"/>
    <w:rsid w:val="00947CC6"/>
    <w:rsid w:val="009572E5"/>
    <w:rsid w:val="00970D97"/>
    <w:rsid w:val="00980837"/>
    <w:rsid w:val="00991F46"/>
    <w:rsid w:val="00997735"/>
    <w:rsid w:val="009A2B0F"/>
    <w:rsid w:val="009A69C7"/>
    <w:rsid w:val="009B2A5B"/>
    <w:rsid w:val="009B52A4"/>
    <w:rsid w:val="009C1806"/>
    <w:rsid w:val="009D1F7E"/>
    <w:rsid w:val="009D60AF"/>
    <w:rsid w:val="009F4EAD"/>
    <w:rsid w:val="009F5A23"/>
    <w:rsid w:val="00A10217"/>
    <w:rsid w:val="00A13C95"/>
    <w:rsid w:val="00A2596D"/>
    <w:rsid w:val="00A25D0C"/>
    <w:rsid w:val="00A32A29"/>
    <w:rsid w:val="00A36A73"/>
    <w:rsid w:val="00A431C3"/>
    <w:rsid w:val="00A50AE4"/>
    <w:rsid w:val="00A52ACD"/>
    <w:rsid w:val="00A53BC9"/>
    <w:rsid w:val="00A64745"/>
    <w:rsid w:val="00A67081"/>
    <w:rsid w:val="00A73B10"/>
    <w:rsid w:val="00A73E0D"/>
    <w:rsid w:val="00A81332"/>
    <w:rsid w:val="00A92A3A"/>
    <w:rsid w:val="00AA32E0"/>
    <w:rsid w:val="00AB232F"/>
    <w:rsid w:val="00AB433D"/>
    <w:rsid w:val="00AB53FB"/>
    <w:rsid w:val="00AC35D9"/>
    <w:rsid w:val="00AD3F77"/>
    <w:rsid w:val="00AE2983"/>
    <w:rsid w:val="00AF1742"/>
    <w:rsid w:val="00AF31F0"/>
    <w:rsid w:val="00AF4BE8"/>
    <w:rsid w:val="00AF501D"/>
    <w:rsid w:val="00B16FDE"/>
    <w:rsid w:val="00B3034E"/>
    <w:rsid w:val="00B33279"/>
    <w:rsid w:val="00B33420"/>
    <w:rsid w:val="00B3562E"/>
    <w:rsid w:val="00B50ADC"/>
    <w:rsid w:val="00B52414"/>
    <w:rsid w:val="00B56023"/>
    <w:rsid w:val="00B56242"/>
    <w:rsid w:val="00B61B06"/>
    <w:rsid w:val="00B64F5B"/>
    <w:rsid w:val="00B81076"/>
    <w:rsid w:val="00B84593"/>
    <w:rsid w:val="00B95499"/>
    <w:rsid w:val="00B96BBD"/>
    <w:rsid w:val="00BB1170"/>
    <w:rsid w:val="00BB199A"/>
    <w:rsid w:val="00BB19EA"/>
    <w:rsid w:val="00BC1EF0"/>
    <w:rsid w:val="00BC3FEF"/>
    <w:rsid w:val="00BC441D"/>
    <w:rsid w:val="00BC7FC1"/>
    <w:rsid w:val="00BD1ACB"/>
    <w:rsid w:val="00BD2EE6"/>
    <w:rsid w:val="00BD4E92"/>
    <w:rsid w:val="00BD5D4E"/>
    <w:rsid w:val="00BE4C64"/>
    <w:rsid w:val="00BE6CE6"/>
    <w:rsid w:val="00BE7DE3"/>
    <w:rsid w:val="00BF2E4C"/>
    <w:rsid w:val="00C04148"/>
    <w:rsid w:val="00C05F80"/>
    <w:rsid w:val="00C1392B"/>
    <w:rsid w:val="00C1488D"/>
    <w:rsid w:val="00C16C29"/>
    <w:rsid w:val="00C16F13"/>
    <w:rsid w:val="00C26DE7"/>
    <w:rsid w:val="00C36C55"/>
    <w:rsid w:val="00C373C2"/>
    <w:rsid w:val="00C37460"/>
    <w:rsid w:val="00C37495"/>
    <w:rsid w:val="00C47602"/>
    <w:rsid w:val="00C50544"/>
    <w:rsid w:val="00C63217"/>
    <w:rsid w:val="00C7257B"/>
    <w:rsid w:val="00C95F96"/>
    <w:rsid w:val="00CA11C5"/>
    <w:rsid w:val="00CB190D"/>
    <w:rsid w:val="00CB22C8"/>
    <w:rsid w:val="00CB3AF7"/>
    <w:rsid w:val="00CB7F45"/>
    <w:rsid w:val="00CC1BD0"/>
    <w:rsid w:val="00CC3B20"/>
    <w:rsid w:val="00CD1EDB"/>
    <w:rsid w:val="00CD5546"/>
    <w:rsid w:val="00CD6522"/>
    <w:rsid w:val="00CD7D64"/>
    <w:rsid w:val="00CE233D"/>
    <w:rsid w:val="00CE2557"/>
    <w:rsid w:val="00CE4ED0"/>
    <w:rsid w:val="00CE7CEC"/>
    <w:rsid w:val="00CF12C3"/>
    <w:rsid w:val="00CF2BB6"/>
    <w:rsid w:val="00CF348A"/>
    <w:rsid w:val="00CF4EDF"/>
    <w:rsid w:val="00CF7217"/>
    <w:rsid w:val="00D00EE1"/>
    <w:rsid w:val="00D015C0"/>
    <w:rsid w:val="00D0199F"/>
    <w:rsid w:val="00D027A6"/>
    <w:rsid w:val="00D0351C"/>
    <w:rsid w:val="00D32A55"/>
    <w:rsid w:val="00D34D6E"/>
    <w:rsid w:val="00D42490"/>
    <w:rsid w:val="00D45A48"/>
    <w:rsid w:val="00D47E1F"/>
    <w:rsid w:val="00D5418B"/>
    <w:rsid w:val="00D60E61"/>
    <w:rsid w:val="00D62370"/>
    <w:rsid w:val="00D67071"/>
    <w:rsid w:val="00D71593"/>
    <w:rsid w:val="00D71C34"/>
    <w:rsid w:val="00D738A6"/>
    <w:rsid w:val="00D74CA6"/>
    <w:rsid w:val="00D75015"/>
    <w:rsid w:val="00DB008D"/>
    <w:rsid w:val="00DB1083"/>
    <w:rsid w:val="00DB2F9A"/>
    <w:rsid w:val="00DC5C39"/>
    <w:rsid w:val="00DE5FF9"/>
    <w:rsid w:val="00DF0BBE"/>
    <w:rsid w:val="00DF3629"/>
    <w:rsid w:val="00DF5F42"/>
    <w:rsid w:val="00E03BE9"/>
    <w:rsid w:val="00E050AF"/>
    <w:rsid w:val="00E07D9D"/>
    <w:rsid w:val="00E15D94"/>
    <w:rsid w:val="00E216C9"/>
    <w:rsid w:val="00E22386"/>
    <w:rsid w:val="00E248E2"/>
    <w:rsid w:val="00E253D5"/>
    <w:rsid w:val="00E25736"/>
    <w:rsid w:val="00E351A4"/>
    <w:rsid w:val="00E3655D"/>
    <w:rsid w:val="00E36F8A"/>
    <w:rsid w:val="00E37D32"/>
    <w:rsid w:val="00E46B64"/>
    <w:rsid w:val="00E5217E"/>
    <w:rsid w:val="00E522E1"/>
    <w:rsid w:val="00E52FF5"/>
    <w:rsid w:val="00E57224"/>
    <w:rsid w:val="00E663DA"/>
    <w:rsid w:val="00E66DAF"/>
    <w:rsid w:val="00E705FD"/>
    <w:rsid w:val="00E71239"/>
    <w:rsid w:val="00E71E35"/>
    <w:rsid w:val="00E80A11"/>
    <w:rsid w:val="00E9140B"/>
    <w:rsid w:val="00E917AE"/>
    <w:rsid w:val="00E929DE"/>
    <w:rsid w:val="00E968A3"/>
    <w:rsid w:val="00EB23EA"/>
    <w:rsid w:val="00ED18A4"/>
    <w:rsid w:val="00ED2D76"/>
    <w:rsid w:val="00ED4B26"/>
    <w:rsid w:val="00ED6195"/>
    <w:rsid w:val="00EE27FC"/>
    <w:rsid w:val="00EE6288"/>
    <w:rsid w:val="00EF39C8"/>
    <w:rsid w:val="00F034CA"/>
    <w:rsid w:val="00F03F73"/>
    <w:rsid w:val="00F04BC7"/>
    <w:rsid w:val="00F1709B"/>
    <w:rsid w:val="00F22C44"/>
    <w:rsid w:val="00F26F89"/>
    <w:rsid w:val="00F41F5D"/>
    <w:rsid w:val="00F4575E"/>
    <w:rsid w:val="00F45BE2"/>
    <w:rsid w:val="00F45F45"/>
    <w:rsid w:val="00F517C9"/>
    <w:rsid w:val="00F57367"/>
    <w:rsid w:val="00F60AED"/>
    <w:rsid w:val="00F62B0C"/>
    <w:rsid w:val="00F62F1A"/>
    <w:rsid w:val="00F75622"/>
    <w:rsid w:val="00F805B4"/>
    <w:rsid w:val="00F838CE"/>
    <w:rsid w:val="00F855FB"/>
    <w:rsid w:val="00FA0D26"/>
    <w:rsid w:val="00FA6B52"/>
    <w:rsid w:val="00FB0ADD"/>
    <w:rsid w:val="00FB1B54"/>
    <w:rsid w:val="00FB52EC"/>
    <w:rsid w:val="00FC2DA3"/>
    <w:rsid w:val="00FC3655"/>
    <w:rsid w:val="00FD146F"/>
    <w:rsid w:val="00FD5570"/>
    <w:rsid w:val="00FD5E0F"/>
    <w:rsid w:val="00FD7C40"/>
    <w:rsid w:val="00FE0351"/>
    <w:rsid w:val="00FE46DB"/>
    <w:rsid w:val="00FF072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DADD"/>
  <w15:docId w15:val="{55331B3E-ABA2-4889-8442-3559FE0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634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E663DA"/>
    <w:pPr>
      <w:numPr>
        <w:numId w:val="1"/>
      </w:numPr>
    </w:pPr>
  </w:style>
  <w:style w:type="paragraph" w:customStyle="1" w:styleId="Standard">
    <w:name w:val="Standard"/>
    <w:uiPriority w:val="99"/>
    <w:rsid w:val="00E663D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663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663DA"/>
    <w:pPr>
      <w:spacing w:after="120"/>
    </w:pPr>
  </w:style>
  <w:style w:type="paragraph" w:styleId="Lista">
    <w:name w:val="List"/>
    <w:basedOn w:val="Textbody"/>
    <w:rsid w:val="00E663DA"/>
  </w:style>
  <w:style w:type="paragraph" w:customStyle="1" w:styleId="Legenda1">
    <w:name w:val="Legenda1"/>
    <w:basedOn w:val="Standard"/>
    <w:rsid w:val="00E663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63DA"/>
    <w:pPr>
      <w:suppressLineNumbers/>
    </w:pPr>
  </w:style>
  <w:style w:type="paragraph" w:customStyle="1" w:styleId="TableContents">
    <w:name w:val="Table Contents"/>
    <w:basedOn w:val="Standard"/>
    <w:rsid w:val="00E663DA"/>
    <w:pPr>
      <w:suppressLineNumbers/>
    </w:pPr>
  </w:style>
  <w:style w:type="paragraph" w:customStyle="1" w:styleId="TableHeading">
    <w:name w:val="Table Heading"/>
    <w:basedOn w:val="TableContents"/>
    <w:rsid w:val="00E663DA"/>
    <w:pPr>
      <w:jc w:val="center"/>
    </w:pPr>
    <w:rPr>
      <w:b/>
      <w:bCs/>
    </w:rPr>
  </w:style>
  <w:style w:type="paragraph" w:customStyle="1" w:styleId="Nagwek1">
    <w:name w:val="Nagłówek1"/>
    <w:basedOn w:val="Standard"/>
    <w:rsid w:val="00E663DA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E663DA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E663D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663DA"/>
  </w:style>
  <w:style w:type="character" w:customStyle="1" w:styleId="Numerstrony1">
    <w:name w:val="Numer strony1"/>
    <w:rsid w:val="00E663DA"/>
  </w:style>
  <w:style w:type="paragraph" w:styleId="Nagwek">
    <w:name w:val="header"/>
    <w:basedOn w:val="Normalny"/>
    <w:link w:val="NagwekZnak"/>
    <w:uiPriority w:val="99"/>
    <w:unhideWhenUsed/>
    <w:rsid w:val="007A6A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6A2C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6A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6A2C"/>
    <w:rPr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C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3B2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167267"/>
    <w:pPr>
      <w:autoSpaceDN/>
      <w:spacing w:after="120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67267"/>
    <w:rPr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35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35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35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5E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6847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D6BB-FCED-41D6-A8FF-94D84591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Ewelina Katowicz</cp:lastModifiedBy>
  <cp:revision>66</cp:revision>
  <cp:lastPrinted>2017-04-27T09:23:00Z</cp:lastPrinted>
  <dcterms:created xsi:type="dcterms:W3CDTF">2017-02-17T07:52:00Z</dcterms:created>
  <dcterms:modified xsi:type="dcterms:W3CDTF">2017-04-27T09:23:00Z</dcterms:modified>
</cp:coreProperties>
</file>